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5E" w:rsidRDefault="005B3B5E" w:rsidP="008B5CDA"/>
    <w:p w:rsidR="00FE0343" w:rsidRDefault="00AC194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-864235</wp:posOffset>
                </wp:positionH>
                <wp:positionV relativeFrom="paragraph">
                  <wp:posOffset>153670</wp:posOffset>
                </wp:positionV>
                <wp:extent cx="3924300" cy="1619885"/>
                <wp:effectExtent l="0" t="0" r="0" b="0"/>
                <wp:wrapTight wrapText="bothSides">
                  <wp:wrapPolygon edited="0">
                    <wp:start x="-52" y="0"/>
                    <wp:lineTo x="-52" y="21473"/>
                    <wp:lineTo x="21600" y="21473"/>
                    <wp:lineTo x="21600" y="0"/>
                    <wp:lineTo x="-52" y="0"/>
                  </wp:wrapPolygon>
                </wp:wrapTight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2E2" w:rsidRDefault="003822E2" w:rsidP="005B3B5E">
                            <w:pPr>
                              <w:pStyle w:val="Fensterkopf"/>
                            </w:pPr>
                            <w:r w:rsidRPr="00833BFE">
                              <w:t>Technische Universität Clausthal</w:t>
                            </w:r>
                            <w:r w:rsidRPr="00DE2313">
                              <w:rPr>
                                <w:szCs w:val="14"/>
                              </w:rPr>
                              <w:t xml:space="preserve"> </w:t>
                            </w:r>
                            <w:r w:rsidR="00884C9C" w:rsidRPr="004840C6">
                              <w:rPr>
                                <w:szCs w:val="14"/>
                              </w:rPr>
                              <w:sym w:font="Wingdings" w:char="F0A0"/>
                            </w:r>
                            <w:r w:rsidRPr="00DE2313">
                              <w:rPr>
                                <w:szCs w:val="14"/>
                              </w:rPr>
                              <w:t xml:space="preserve"> </w:t>
                            </w:r>
                            <w:r w:rsidRPr="00833BFE">
                              <w:t>Postfach 12 53</w:t>
                            </w:r>
                            <w:r w:rsidRPr="00DE2313">
                              <w:rPr>
                                <w:szCs w:val="14"/>
                              </w:rPr>
                              <w:t xml:space="preserve"> </w:t>
                            </w:r>
                            <w:r w:rsidR="00884C9C" w:rsidRPr="004840C6">
                              <w:rPr>
                                <w:szCs w:val="14"/>
                              </w:rPr>
                              <w:sym w:font="Wingdings" w:char="F0A0"/>
                            </w:r>
                            <w:r w:rsidRPr="00DE2313">
                              <w:rPr>
                                <w:szCs w:val="14"/>
                              </w:rPr>
                              <w:t xml:space="preserve"> </w:t>
                            </w:r>
                            <w:r w:rsidRPr="00833BFE">
                              <w:t>3867</w:t>
                            </w:r>
                            <w:r w:rsidR="00844E17">
                              <w:t>0</w:t>
                            </w:r>
                            <w:r w:rsidRPr="00833BFE">
                              <w:t xml:space="preserve"> Clausthal-Zellerfeld</w:t>
                            </w:r>
                          </w:p>
                          <w:p w:rsidR="003822E2" w:rsidRDefault="003822E2" w:rsidP="005B3B5E"/>
                          <w:p w:rsidR="003822E2" w:rsidRPr="005B3B5E" w:rsidRDefault="003822E2" w:rsidP="005B3B5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864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68.05pt;margin-top:12.1pt;width:309pt;height:12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" stroked="f">
                <v:textbox inset="24mm,2mm,2mm,2mm">
                  <w:txbxContent>
                    <w:p w:rsidR="003822E2" w:rsidRDefault="003822E2" w:rsidP="005B3B5E">
                      <w:pPr>
                        <w:pStyle w:val="Fensterkopf"/>
                      </w:pPr>
                      <w:r w:rsidRPr="00833BFE">
                        <w:t>Technische Universität Clausthal</w:t>
                      </w:r>
                      <w:r w:rsidRPr="00DE2313">
                        <w:rPr>
                          <w:szCs w:val="14"/>
                        </w:rPr>
                        <w:t xml:space="preserve"> </w:t>
                      </w:r>
                      <w:r w:rsidR="00884C9C" w:rsidRPr="004840C6">
                        <w:rPr>
                          <w:szCs w:val="14"/>
                        </w:rPr>
                        <w:sym w:font="Wingdings" w:char="F0A0"/>
                      </w:r>
                      <w:r w:rsidRPr="00DE2313">
                        <w:rPr>
                          <w:szCs w:val="14"/>
                        </w:rPr>
                        <w:t xml:space="preserve"> </w:t>
                      </w:r>
                      <w:r w:rsidRPr="00833BFE">
                        <w:t>Postfach 12 53</w:t>
                      </w:r>
                      <w:r w:rsidRPr="00DE2313">
                        <w:rPr>
                          <w:szCs w:val="14"/>
                        </w:rPr>
                        <w:t xml:space="preserve"> </w:t>
                      </w:r>
                      <w:r w:rsidR="00884C9C" w:rsidRPr="004840C6">
                        <w:rPr>
                          <w:szCs w:val="14"/>
                        </w:rPr>
                        <w:sym w:font="Wingdings" w:char="F0A0"/>
                      </w:r>
                      <w:r w:rsidRPr="00DE2313">
                        <w:rPr>
                          <w:szCs w:val="14"/>
                        </w:rPr>
                        <w:t xml:space="preserve"> </w:t>
                      </w:r>
                      <w:r w:rsidRPr="00833BFE">
                        <w:t>3867</w:t>
                      </w:r>
                      <w:r w:rsidR="00844E17">
                        <w:t>0</w:t>
                      </w:r>
                      <w:r w:rsidRPr="00833BFE">
                        <w:t xml:space="preserve"> Clausthal-Zellerfeld</w:t>
                      </w:r>
                    </w:p>
                    <w:p w:rsidR="003822E2" w:rsidRDefault="003822E2" w:rsidP="005B3B5E"/>
                    <w:p w:rsidR="003822E2" w:rsidRPr="005B3B5E" w:rsidRDefault="003822E2" w:rsidP="005B3B5E"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E0343" w:rsidRDefault="00FE0343"/>
    <w:p w:rsidR="00FE0343" w:rsidRDefault="00FE0343"/>
    <w:p w:rsidR="00FE0343" w:rsidRDefault="00FE0343"/>
    <w:p w:rsidR="00FE0343" w:rsidRDefault="00FE0343"/>
    <w:p w:rsidR="00FE0343" w:rsidRDefault="00FE0343"/>
    <w:p w:rsidR="00FE0343" w:rsidRDefault="00FE0343"/>
    <w:p w:rsidR="00FE0343" w:rsidRDefault="00FE0343"/>
    <w:p w:rsidR="00FE0343" w:rsidRDefault="00FE0343"/>
    <w:p w:rsidR="00FE0343" w:rsidRDefault="00FE0343"/>
    <w:p w:rsidR="00FE0343" w:rsidRDefault="00FE0343"/>
    <w:p w:rsidR="00FE0343" w:rsidRDefault="00FE0343"/>
    <w:p w:rsidR="00FE0343" w:rsidRDefault="00FE0343"/>
    <w:p w:rsidR="00FE0343" w:rsidRDefault="00FE0343"/>
    <w:p w:rsidR="004068F7" w:rsidRDefault="004068F7"/>
    <w:p w:rsidR="004068F7" w:rsidRDefault="004068F7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3"/>
      </w:tblGrid>
      <w:tr w:rsidR="00FE0343">
        <w:tc>
          <w:tcPr>
            <w:tcW w:w="1667" w:type="pct"/>
          </w:tcPr>
          <w:p w:rsidR="00FE0343" w:rsidRDefault="00FE0343" w:rsidP="00FE0343">
            <w:pPr>
              <w:pStyle w:val="Kontaktdaten"/>
              <w:spacing w:line="360" w:lineRule="auto"/>
            </w:pPr>
            <w:r>
              <w:t>Ihr Zeichen/Ihr Schreiben vom</w:t>
            </w:r>
          </w:p>
        </w:tc>
        <w:tc>
          <w:tcPr>
            <w:tcW w:w="1667" w:type="pct"/>
          </w:tcPr>
          <w:p w:rsidR="00FE0343" w:rsidRDefault="00FE0343" w:rsidP="00FE0343">
            <w:pPr>
              <w:pStyle w:val="Kontaktdaten"/>
              <w:spacing w:line="360" w:lineRule="auto"/>
            </w:pPr>
            <w:r>
              <w:t>Mein Zeichen/Mein Schreiben vom</w:t>
            </w:r>
          </w:p>
        </w:tc>
        <w:tc>
          <w:tcPr>
            <w:tcW w:w="1667" w:type="pct"/>
          </w:tcPr>
          <w:p w:rsidR="00FE0343" w:rsidRDefault="00FE0343" w:rsidP="00FE0343">
            <w:pPr>
              <w:pStyle w:val="Kontaktdaten"/>
              <w:spacing w:line="360" w:lineRule="auto"/>
            </w:pPr>
            <w:r>
              <w:t>Clausthal-Zellerfeld, den</w:t>
            </w:r>
          </w:p>
        </w:tc>
      </w:tr>
      <w:tr w:rsidR="00FE0343">
        <w:tc>
          <w:tcPr>
            <w:tcW w:w="1667" w:type="pct"/>
          </w:tcPr>
          <w:p w:rsidR="00FE0343" w:rsidRDefault="00FE0343" w:rsidP="00FE0343">
            <w:pPr>
              <w:pStyle w:val="Kontaktdaten"/>
              <w:spacing w:line="360" w:lineRule="auto"/>
            </w:pPr>
          </w:p>
        </w:tc>
        <w:tc>
          <w:tcPr>
            <w:tcW w:w="1667" w:type="pct"/>
          </w:tcPr>
          <w:p w:rsidR="00FE0343" w:rsidRDefault="00FE0343" w:rsidP="00FE0343">
            <w:pPr>
              <w:pStyle w:val="Kontaktdaten"/>
              <w:spacing w:line="360" w:lineRule="auto"/>
            </w:pPr>
          </w:p>
        </w:tc>
        <w:tc>
          <w:tcPr>
            <w:tcW w:w="1667" w:type="pct"/>
          </w:tcPr>
          <w:p w:rsidR="00FE0343" w:rsidRDefault="00FE0343" w:rsidP="00FE0343">
            <w:pPr>
              <w:pStyle w:val="Kontaktdaten"/>
              <w:spacing w:line="360" w:lineRule="auto"/>
            </w:pPr>
          </w:p>
        </w:tc>
      </w:tr>
    </w:tbl>
    <w:p w:rsidR="00FE0343" w:rsidRDefault="00FE0343"/>
    <w:p w:rsidR="00FE0343" w:rsidRDefault="00FE0343"/>
    <w:p w:rsidR="00FE0343" w:rsidRDefault="00FE0343"/>
    <w:p w:rsidR="00FE0343" w:rsidRDefault="00FE0343" w:rsidP="00FE0343">
      <w:pPr>
        <w:pStyle w:val="Betreff"/>
      </w:pPr>
      <w:r>
        <w:t>Betreff</w:t>
      </w:r>
    </w:p>
    <w:p w:rsidR="00FE0343" w:rsidRDefault="00FE0343"/>
    <w:p w:rsidR="00FE0343" w:rsidRDefault="00FE0343"/>
    <w:p w:rsidR="00FE0343" w:rsidRDefault="00FE0343">
      <w:r>
        <w:t>Sehr geehrte Damen und Herren,</w:t>
      </w:r>
    </w:p>
    <w:p w:rsidR="00FE0343" w:rsidRDefault="00FE0343"/>
    <w:p w:rsidR="00DA4D30" w:rsidRDefault="00DA4D30"/>
    <w:sectPr w:rsidR="00DA4D30" w:rsidSect="00F5410E">
      <w:headerReference w:type="default" r:id="rId7"/>
      <w:headerReference w:type="first" r:id="rId8"/>
      <w:footerReference w:type="first" r:id="rId9"/>
      <w:pgSz w:w="11906" w:h="16838" w:code="9"/>
      <w:pgMar w:top="2041" w:right="2948" w:bottom="1361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5D" w:rsidRDefault="00C34A5D">
      <w:r>
        <w:separator/>
      </w:r>
    </w:p>
  </w:endnote>
  <w:endnote w:type="continuationSeparator" w:id="0">
    <w:p w:rsidR="00C34A5D" w:rsidRDefault="00C3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erITCStd Medium">
    <w:panose1 w:val="02000603080000020004"/>
    <w:charset w:val="00"/>
    <w:family w:val="modern"/>
    <w:notTrueType/>
    <w:pitch w:val="variable"/>
    <w:sig w:usb0="00000003" w:usb1="00000000" w:usb2="00000000" w:usb3="00000000" w:csb0="00000001" w:csb1="00000000"/>
  </w:font>
  <w:font w:name="StoneSansITCStd SemiBold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ansITCStd Medium">
    <w:panose1 w:val="020006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StoneSerITCStd Semi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SansITCStd">
    <w:altName w:val="Times New Roman"/>
    <w:charset w:val="00"/>
    <w:family w:val="auto"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0E" w:rsidRDefault="00AC194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4960620</wp:posOffset>
              </wp:positionH>
              <wp:positionV relativeFrom="paragraph">
                <wp:posOffset>-3122295</wp:posOffset>
              </wp:positionV>
              <wp:extent cx="1727835" cy="3724910"/>
              <wp:effectExtent l="0" t="0" r="5715" b="8890"/>
              <wp:wrapTight wrapText="bothSides">
                <wp:wrapPolygon edited="0">
                  <wp:start x="0" y="0"/>
                  <wp:lineTo x="0" y="21541"/>
                  <wp:lineTo x="21433" y="21541"/>
                  <wp:lineTo x="21433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3724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Besuchsanschrift:</w:t>
                          </w:r>
                        </w:p>
                        <w:p w:rsidR="00D31EA5" w:rsidRDefault="00D31EA5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</w:p>
                        <w:p w:rsidR="00D31EA5" w:rsidRPr="007B19E4" w:rsidRDefault="00D31EA5" w:rsidP="00D31EA5">
                          <w:pPr>
                            <w:pStyle w:val="Kontaktdaten"/>
                            <w:tabs>
                              <w:tab w:val="left" w:pos="567"/>
                            </w:tabs>
                            <w:rPr>
                              <w:rFonts w:ascii="StoneSansITCStd" w:hAnsi="StoneSansITCStd"/>
                              <w:sz w:val="20"/>
                            </w:rPr>
                          </w:pPr>
                          <w:r w:rsidRPr="004840C6">
                            <w:rPr>
                              <w:sz w:val="20"/>
                            </w:rPr>
                            <w:t>Gebäude</w:t>
                          </w:r>
                          <w:r w:rsidRPr="007B19E4">
                            <w:rPr>
                              <w:rFonts w:ascii="StoneSansITCStd" w:hAnsi="StoneSansITCStd"/>
                              <w:sz w:val="20"/>
                            </w:rPr>
                            <w:t xml:space="preserve"> </w:t>
                          </w:r>
                          <w:r w:rsidRPr="004840C6">
                            <w:rPr>
                              <w:rFonts w:ascii="StoneSansITCStd SemiBold" w:hAnsi="StoneSansITCStd SemiBold"/>
                              <w:sz w:val="20"/>
                            </w:rPr>
                            <w:t>A1</w:t>
                          </w:r>
                        </w:p>
                        <w:p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Adolph-Roemer-Str. 2A</w:t>
                          </w:r>
                        </w:p>
                        <w:p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38678 Clausthal-Zellerfeld</w:t>
                          </w:r>
                        </w:p>
                        <w:p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</w:p>
                        <w:p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Telefon:</w:t>
                          </w:r>
                          <w:r>
                            <w:tab/>
                            <w:t>(0 53 23) 72-0</w:t>
                          </w:r>
                        </w:p>
                        <w:p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Telefax:</w:t>
                          </w:r>
                          <w:r>
                            <w:tab/>
                            <w:t>(0 53 23) 72-35 00</w:t>
                          </w:r>
                        </w:p>
                        <w:p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info@tu-clausthal.de</w:t>
                          </w:r>
                        </w:p>
                        <w:p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www.tu-clausthal.de</w:t>
                          </w:r>
                        </w:p>
                        <w:p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</w:p>
                        <w:p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Briefanschrift:</w:t>
                          </w:r>
                        </w:p>
                        <w:p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Postfach 12 53</w:t>
                          </w:r>
                        </w:p>
                        <w:p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38670 Clausthal-Zellerfeld</w:t>
                          </w:r>
                        </w:p>
                        <w:p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</w:p>
                        <w:p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Bankverbindung:</w:t>
                          </w:r>
                        </w:p>
                        <w:p w:rsidR="009F30C0" w:rsidRDefault="009F30C0" w:rsidP="009F30C0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Sparkasse Hildesheim Goslar Peine</w:t>
                          </w:r>
                        </w:p>
                        <w:p w:rsidR="009F30C0" w:rsidRDefault="009F30C0" w:rsidP="009F30C0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Kontonummer: 22 111</w:t>
                          </w:r>
                        </w:p>
                        <w:p w:rsidR="009F30C0" w:rsidRDefault="009F30C0" w:rsidP="009F30C0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Bankleitzahl: 259 501 30</w:t>
                          </w:r>
                        </w:p>
                        <w:p w:rsidR="009F30C0" w:rsidRDefault="009F30C0" w:rsidP="009F30C0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IBAN: DE71259501300000022111</w:t>
                          </w:r>
                        </w:p>
                        <w:p w:rsidR="00F5410E" w:rsidRDefault="009F30C0" w:rsidP="009F30C0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Swift/BIC Code: NOLADE21HIK</w:t>
                          </w:r>
                        </w:p>
                        <w:p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</w:p>
                        <w:p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proofErr w:type="spellStart"/>
                          <w:r>
                            <w:t>USt</w:t>
                          </w:r>
                          <w:proofErr w:type="spellEnd"/>
                          <w:r>
                            <w:t>.-Ident-Nr. DE811282802</w:t>
                          </w:r>
                        </w:p>
                        <w:p w:rsidR="00F5410E" w:rsidRDefault="00F5410E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</w:p>
                      </w:txbxContent>
                    </wps:txbx>
                    <wps:bodyPr rot="0" vert="horz" wrap="square" lIns="144000" tIns="144000" rIns="180000" bIns="72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90.6pt;margin-top:-245.85pt;width:136.05pt;height:293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" stroked="f">
              <v:textbox inset="4mm,4mm,5mm,20mm">
                <w:txbxContent>
                  <w:p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Besuchsanschrift:</w:t>
                    </w:r>
                  </w:p>
                  <w:p w:rsidR="00D31EA5" w:rsidRDefault="00D31EA5" w:rsidP="00F5410E">
                    <w:pPr>
                      <w:pStyle w:val="Kontaktdaten"/>
                      <w:tabs>
                        <w:tab w:val="left" w:pos="567"/>
                      </w:tabs>
                    </w:pPr>
                  </w:p>
                  <w:p w:rsidR="00D31EA5" w:rsidRPr="007B19E4" w:rsidRDefault="00D31EA5" w:rsidP="00D31EA5">
                    <w:pPr>
                      <w:pStyle w:val="Kontaktdaten"/>
                      <w:tabs>
                        <w:tab w:val="left" w:pos="567"/>
                      </w:tabs>
                      <w:rPr>
                        <w:rFonts w:ascii="StoneSansITCStd" w:hAnsi="StoneSansITCStd"/>
                        <w:sz w:val="20"/>
                      </w:rPr>
                    </w:pPr>
                    <w:r w:rsidRPr="004840C6">
                      <w:rPr>
                        <w:sz w:val="20"/>
                      </w:rPr>
                      <w:t>Gebäude</w:t>
                    </w:r>
                    <w:r w:rsidRPr="007B19E4">
                      <w:rPr>
                        <w:rFonts w:ascii="StoneSansITCStd" w:hAnsi="StoneSansITCStd"/>
                        <w:sz w:val="20"/>
                      </w:rPr>
                      <w:t xml:space="preserve"> </w:t>
                    </w:r>
                    <w:r w:rsidRPr="004840C6">
                      <w:rPr>
                        <w:rFonts w:ascii="StoneSansITCStd SemiBold" w:hAnsi="StoneSansITCStd SemiBold"/>
                        <w:sz w:val="20"/>
                      </w:rPr>
                      <w:t>A1</w:t>
                    </w:r>
                  </w:p>
                  <w:p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Adolph-Roemer-Str. 2A</w:t>
                    </w:r>
                  </w:p>
                  <w:p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38678 Clausthal-Zellerfeld</w:t>
                    </w:r>
                  </w:p>
                  <w:p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</w:p>
                  <w:p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Telefon:</w:t>
                    </w:r>
                    <w:r>
                      <w:tab/>
                      <w:t>(0 53 23) 72-0</w:t>
                    </w:r>
                  </w:p>
                  <w:p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Telefax:</w:t>
                    </w:r>
                    <w:r>
                      <w:tab/>
                      <w:t>(0 53 23) 72-35 00</w:t>
                    </w:r>
                  </w:p>
                  <w:p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info@tu-clausthal.de</w:t>
                    </w:r>
                  </w:p>
                  <w:p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www.tu-clausthal.de</w:t>
                    </w:r>
                  </w:p>
                  <w:p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</w:p>
                  <w:p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Briefanschrift:</w:t>
                    </w:r>
                  </w:p>
                  <w:p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Postfach 12 53</w:t>
                    </w:r>
                  </w:p>
                  <w:p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38670 Clausthal-Zellerfeld</w:t>
                    </w:r>
                  </w:p>
                  <w:p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</w:p>
                  <w:p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Bankverbindung:</w:t>
                    </w:r>
                  </w:p>
                  <w:p w:rsidR="009F30C0" w:rsidRDefault="009F30C0" w:rsidP="009F30C0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Sparkasse Hildesheim Goslar Peine</w:t>
                    </w:r>
                  </w:p>
                  <w:p w:rsidR="009F30C0" w:rsidRDefault="009F30C0" w:rsidP="009F30C0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Kontonummer: 22 111</w:t>
                    </w:r>
                  </w:p>
                  <w:p w:rsidR="009F30C0" w:rsidRDefault="009F30C0" w:rsidP="009F30C0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Bankleitzahl: 259 501 30</w:t>
                    </w:r>
                  </w:p>
                  <w:p w:rsidR="009F30C0" w:rsidRDefault="009F30C0" w:rsidP="009F30C0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IBAN: DE71259501300000022111</w:t>
                    </w:r>
                  </w:p>
                  <w:p w:rsidR="00F5410E" w:rsidRDefault="009F30C0" w:rsidP="009F30C0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Swift/BIC Code: NOLADE21HIK</w:t>
                    </w:r>
                  </w:p>
                  <w:p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</w:p>
                  <w:p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  <w:proofErr w:type="spellStart"/>
                    <w:r>
                      <w:t>USt</w:t>
                    </w:r>
                    <w:proofErr w:type="spellEnd"/>
                    <w:r>
                      <w:t>.-Ident-Nr. DE811282802</w:t>
                    </w:r>
                  </w:p>
                  <w:p w:rsidR="00F5410E" w:rsidRDefault="00F5410E" w:rsidP="00F5410E">
                    <w:pPr>
                      <w:pStyle w:val="Kontaktdaten"/>
                      <w:tabs>
                        <w:tab w:val="left" w:pos="567"/>
                      </w:tabs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5D" w:rsidRDefault="00C34A5D">
      <w:r>
        <w:separator/>
      </w:r>
    </w:p>
  </w:footnote>
  <w:footnote w:type="continuationSeparator" w:id="0">
    <w:p w:rsidR="00C34A5D" w:rsidRDefault="00C3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0E" w:rsidRDefault="00AC194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5016500</wp:posOffset>
              </wp:positionH>
              <wp:positionV relativeFrom="paragraph">
                <wp:posOffset>-454660</wp:posOffset>
              </wp:positionV>
              <wp:extent cx="1727835" cy="144018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144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10E" w:rsidRDefault="00065EF4" w:rsidP="00065EF4">
                          <w:pPr>
                            <w:pStyle w:val="Seite"/>
                          </w:pPr>
                          <w:r>
                            <w:t xml:space="preserve">Seite </w:t>
                          </w:r>
                          <w:r w:rsidR="00F63AEC" w:rsidRPr="00F63AEC">
                            <w:fldChar w:fldCharType="begin"/>
                          </w:r>
                          <w:r w:rsidR="00F63AEC" w:rsidRPr="00F63AEC">
                            <w:instrText xml:space="preserve"> PAGE </w:instrText>
                          </w:r>
                          <w:r w:rsidR="00F63AEC" w:rsidRPr="00F63AEC">
                            <w:fldChar w:fldCharType="separate"/>
                          </w:r>
                          <w:r w:rsidR="00F63AEC">
                            <w:rPr>
                              <w:noProof/>
                            </w:rPr>
                            <w:t>2</w:t>
                          </w:r>
                          <w:r w:rsidR="00F63AEC" w:rsidRPr="00F63AEC">
                            <w:fldChar w:fldCharType="end"/>
                          </w:r>
                        </w:p>
                      </w:txbxContent>
                    </wps:txbx>
                    <wps:bodyPr rot="0" vert="horz" wrap="square" lIns="144000" tIns="792000" rIns="144000" bIns="14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95pt;margin-top:-35.8pt;width:136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" stroked="f">
              <v:textbox inset="4mm,22mm,4mm,4mm">
                <w:txbxContent>
                  <w:p w:rsidR="00F5410E" w:rsidRDefault="00065EF4" w:rsidP="00065EF4">
                    <w:pPr>
                      <w:pStyle w:val="Seite"/>
                    </w:pPr>
                    <w:r>
                      <w:t xml:space="preserve">Seite </w:t>
                    </w:r>
                    <w:r w:rsidR="00F63AEC" w:rsidRPr="00F63AEC">
                      <w:fldChar w:fldCharType="begin"/>
                    </w:r>
                    <w:r w:rsidR="00F63AEC" w:rsidRPr="00F63AEC">
                      <w:instrText xml:space="preserve"> PAGE </w:instrText>
                    </w:r>
                    <w:r w:rsidR="00F63AEC" w:rsidRPr="00F63AEC">
                      <w:fldChar w:fldCharType="separate"/>
                    </w:r>
                    <w:r w:rsidR="00F63AEC">
                      <w:rPr>
                        <w:noProof/>
                      </w:rPr>
                      <w:t>2</w:t>
                    </w:r>
                    <w:r w:rsidR="00F63AEC" w:rsidRPr="00F63AEC"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D0" w:rsidRDefault="000440D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680AD6" wp14:editId="2B74839E">
              <wp:simplePos x="0" y="0"/>
              <wp:positionH relativeFrom="column">
                <wp:posOffset>4960620</wp:posOffset>
              </wp:positionH>
              <wp:positionV relativeFrom="paragraph">
                <wp:posOffset>-457200</wp:posOffset>
              </wp:positionV>
              <wp:extent cx="1727835" cy="2133600"/>
              <wp:effectExtent l="0" t="0" r="5715" b="0"/>
              <wp:wrapTight wrapText="bothSides">
                <wp:wrapPolygon edited="0">
                  <wp:start x="0" y="0"/>
                  <wp:lineTo x="0" y="21407"/>
                  <wp:lineTo x="21433" y="21407"/>
                  <wp:lineTo x="21433" y="0"/>
                  <wp:lineTo x="0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213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0D0" w:rsidRDefault="000440D0" w:rsidP="000440D0">
                          <w:pPr>
                            <w:pStyle w:val="Institutsname"/>
                            <w:tabs>
                              <w:tab w:val="left" w:pos="567"/>
                            </w:tabs>
                          </w:pPr>
                          <w:r>
                            <w:t>Das Präsidium</w:t>
                          </w:r>
                        </w:p>
                        <w:p w:rsidR="000440D0" w:rsidRDefault="000440D0" w:rsidP="000440D0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</w:p>
                        <w:p w:rsidR="000440D0" w:rsidRDefault="000440D0" w:rsidP="000440D0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Dezernat</w:t>
                          </w:r>
                        </w:p>
                        <w:p w:rsidR="000440D0" w:rsidRDefault="000440D0" w:rsidP="000440D0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Sachgebiet</w:t>
                          </w:r>
                        </w:p>
                        <w:p w:rsidR="000440D0" w:rsidRDefault="000440D0" w:rsidP="000440D0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</w:p>
                        <w:p w:rsidR="000440D0" w:rsidRDefault="000440D0" w:rsidP="000440D0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Bearbeiter/in:</w:t>
                          </w:r>
                        </w:p>
                        <w:p w:rsidR="000440D0" w:rsidRDefault="000440D0" w:rsidP="000440D0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Name</w:t>
                          </w:r>
                        </w:p>
                        <w:p w:rsidR="000440D0" w:rsidRDefault="000440D0" w:rsidP="000440D0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</w:p>
                        <w:p w:rsidR="000440D0" w:rsidRDefault="000440D0" w:rsidP="000440D0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Telefon:</w:t>
                          </w:r>
                          <w:r>
                            <w:tab/>
                            <w:t>(0 53 23) 72-xx xx</w:t>
                          </w:r>
                        </w:p>
                        <w:p w:rsidR="000440D0" w:rsidRDefault="000440D0" w:rsidP="000440D0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Telefax:</w:t>
                          </w:r>
                          <w:r>
                            <w:tab/>
                            <w:t>(0 53 23) 72-xx xx</w:t>
                          </w:r>
                        </w:p>
                        <w:p w:rsidR="000440D0" w:rsidRPr="00206B76" w:rsidRDefault="000440D0" w:rsidP="000440D0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vorname.name@tu-clausthal.de</w:t>
                          </w:r>
                        </w:p>
                      </w:txbxContent>
                    </wps:txbx>
                    <wps:bodyPr rot="0" vert="horz" wrap="square" lIns="144000" tIns="756000" rIns="180000" bIns="14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0.6pt;margin-top:-36pt;width:136.05pt;height:16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" stroked="f">
              <v:textbox inset="4mm,21mm,5mm,4mm">
                <w:txbxContent>
                  <w:p w:rsidR="000440D0" w:rsidRDefault="000440D0" w:rsidP="000440D0">
                    <w:pPr>
                      <w:pStyle w:val="Institutsname"/>
                      <w:tabs>
                        <w:tab w:val="left" w:pos="567"/>
                      </w:tabs>
                    </w:pPr>
                    <w:r>
                      <w:t>Das Präsidium</w:t>
                    </w:r>
                  </w:p>
                  <w:p w:rsidR="000440D0" w:rsidRDefault="000440D0" w:rsidP="000440D0">
                    <w:pPr>
                      <w:pStyle w:val="Kontaktdaten"/>
                      <w:tabs>
                        <w:tab w:val="left" w:pos="567"/>
                      </w:tabs>
                    </w:pPr>
                  </w:p>
                  <w:p w:rsidR="000440D0" w:rsidRDefault="000440D0" w:rsidP="000440D0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Dezernat</w:t>
                    </w:r>
                  </w:p>
                  <w:p w:rsidR="000440D0" w:rsidRDefault="000440D0" w:rsidP="000440D0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Sachgebiet</w:t>
                    </w:r>
                  </w:p>
                  <w:p w:rsidR="000440D0" w:rsidRDefault="000440D0" w:rsidP="000440D0">
                    <w:pPr>
                      <w:pStyle w:val="Kontaktdaten"/>
                      <w:tabs>
                        <w:tab w:val="left" w:pos="567"/>
                      </w:tabs>
                    </w:pPr>
                  </w:p>
                  <w:p w:rsidR="000440D0" w:rsidRDefault="000440D0" w:rsidP="000440D0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Bearbeiter/in:</w:t>
                    </w:r>
                  </w:p>
                  <w:p w:rsidR="000440D0" w:rsidRDefault="000440D0" w:rsidP="000440D0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Name</w:t>
                    </w:r>
                  </w:p>
                  <w:p w:rsidR="000440D0" w:rsidRDefault="000440D0" w:rsidP="000440D0">
                    <w:pPr>
                      <w:pStyle w:val="Kontaktdaten"/>
                      <w:tabs>
                        <w:tab w:val="left" w:pos="567"/>
                      </w:tabs>
                    </w:pPr>
                  </w:p>
                  <w:p w:rsidR="000440D0" w:rsidRDefault="000440D0" w:rsidP="000440D0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Telefon:</w:t>
                    </w:r>
                    <w:r>
                      <w:tab/>
                      <w:t>(0 53 23) 72-xx xx</w:t>
                    </w:r>
                  </w:p>
                  <w:p w:rsidR="000440D0" w:rsidRDefault="000440D0" w:rsidP="000440D0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Telefax:</w:t>
                    </w:r>
                    <w:r>
                      <w:tab/>
                      <w:t>(0 53 23) 72-xx xx</w:t>
                    </w:r>
                  </w:p>
                  <w:p w:rsidR="000440D0" w:rsidRPr="00206B76" w:rsidRDefault="000440D0" w:rsidP="000440D0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vorname.name@tu-clausthal.de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69"/>
    <w:rsid w:val="000440D0"/>
    <w:rsid w:val="00055668"/>
    <w:rsid w:val="00065EF4"/>
    <w:rsid w:val="000A2AE0"/>
    <w:rsid w:val="000E4571"/>
    <w:rsid w:val="00175C71"/>
    <w:rsid w:val="00206B76"/>
    <w:rsid w:val="00327281"/>
    <w:rsid w:val="003822E2"/>
    <w:rsid w:val="004068F7"/>
    <w:rsid w:val="00415B04"/>
    <w:rsid w:val="00426BDA"/>
    <w:rsid w:val="00486E27"/>
    <w:rsid w:val="0057529B"/>
    <w:rsid w:val="005B3B5E"/>
    <w:rsid w:val="005D667D"/>
    <w:rsid w:val="006A1BF8"/>
    <w:rsid w:val="007701FD"/>
    <w:rsid w:val="00833BFE"/>
    <w:rsid w:val="00844E17"/>
    <w:rsid w:val="00884C9C"/>
    <w:rsid w:val="008B5CDA"/>
    <w:rsid w:val="00920D69"/>
    <w:rsid w:val="009415C9"/>
    <w:rsid w:val="009F30C0"/>
    <w:rsid w:val="00AC194D"/>
    <w:rsid w:val="00B61B2C"/>
    <w:rsid w:val="00BD3041"/>
    <w:rsid w:val="00C34A5D"/>
    <w:rsid w:val="00C47C13"/>
    <w:rsid w:val="00D31EA5"/>
    <w:rsid w:val="00DA4D30"/>
    <w:rsid w:val="00DB102D"/>
    <w:rsid w:val="00E14841"/>
    <w:rsid w:val="00E5149F"/>
    <w:rsid w:val="00EE2951"/>
    <w:rsid w:val="00F5410E"/>
    <w:rsid w:val="00F63AEC"/>
    <w:rsid w:val="00FE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6B76"/>
    <w:rPr>
      <w:rFonts w:ascii="StoneSerITCStd Medium" w:hAnsi="StoneSerITCStd Medium"/>
    </w:rPr>
  </w:style>
  <w:style w:type="paragraph" w:styleId="berschrift1">
    <w:name w:val="heading 1"/>
    <w:basedOn w:val="Standard"/>
    <w:next w:val="Standard"/>
    <w:qFormat/>
    <w:rsid w:val="00E14841"/>
    <w:pPr>
      <w:keepNext/>
      <w:spacing w:before="240" w:after="60"/>
      <w:outlineLvl w:val="0"/>
    </w:pPr>
    <w:rPr>
      <w:rFonts w:ascii="StoneSansITCStd SemiBold" w:hAnsi="StoneSansITCStd SemiBold" w:cs="Arial"/>
      <w:bCs/>
      <w:kern w:val="32"/>
      <w:sz w:val="56"/>
      <w:szCs w:val="32"/>
    </w:rPr>
  </w:style>
  <w:style w:type="paragraph" w:styleId="berschrift2">
    <w:name w:val="heading 2"/>
    <w:basedOn w:val="Standard"/>
    <w:next w:val="Standard"/>
    <w:qFormat/>
    <w:rsid w:val="00E14841"/>
    <w:pPr>
      <w:keepNext/>
      <w:spacing w:before="240" w:after="60"/>
      <w:outlineLvl w:val="1"/>
    </w:pPr>
    <w:rPr>
      <w:rFonts w:ascii="StoneSansITCStd SemiBold" w:hAnsi="StoneSansITCStd SemiBold" w:cs="Arial"/>
      <w:bCs/>
      <w:iCs/>
      <w:sz w:val="40"/>
      <w:szCs w:val="28"/>
    </w:rPr>
  </w:style>
  <w:style w:type="paragraph" w:styleId="berschrift3">
    <w:name w:val="heading 3"/>
    <w:basedOn w:val="Standard"/>
    <w:next w:val="Standard"/>
    <w:qFormat/>
    <w:rsid w:val="00E14841"/>
    <w:pPr>
      <w:keepNext/>
      <w:spacing w:before="240" w:after="60"/>
      <w:outlineLvl w:val="2"/>
    </w:pPr>
    <w:rPr>
      <w:rFonts w:ascii="StoneSansITCStd SemiBold" w:hAnsi="StoneSansITCStd SemiBold" w:cs="Arial"/>
      <w:bCs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ntaktdaten">
    <w:name w:val="Kontaktdaten"/>
    <w:basedOn w:val="Standard"/>
    <w:rsid w:val="00206B76"/>
    <w:rPr>
      <w:rFonts w:ascii="StoneSansITCStd Medium" w:hAnsi="StoneSansITCStd Medium"/>
      <w:sz w:val="14"/>
    </w:rPr>
  </w:style>
  <w:style w:type="paragraph" w:customStyle="1" w:styleId="Institutsname">
    <w:name w:val="Institutsname"/>
    <w:basedOn w:val="Kontaktdaten"/>
    <w:next w:val="Kontaktdaten"/>
    <w:rsid w:val="00206B76"/>
    <w:rPr>
      <w:rFonts w:ascii="StoneSansITCStd SemiBold" w:hAnsi="StoneSansITCStd SemiBold"/>
      <w:sz w:val="18"/>
    </w:rPr>
  </w:style>
  <w:style w:type="paragraph" w:customStyle="1" w:styleId="Betreff">
    <w:name w:val="Betreff"/>
    <w:basedOn w:val="Standard"/>
    <w:next w:val="Standard"/>
    <w:rsid w:val="00206B76"/>
    <w:rPr>
      <w:rFonts w:ascii="StoneSerITCStd SemiBold" w:hAnsi="StoneSerITCStd SemiBold"/>
    </w:rPr>
  </w:style>
  <w:style w:type="paragraph" w:customStyle="1" w:styleId="Fensterkopf">
    <w:name w:val="Fensterkopf"/>
    <w:basedOn w:val="Kontaktdaten"/>
    <w:next w:val="Standard"/>
    <w:autoRedefine/>
    <w:rsid w:val="008B5CDA"/>
    <w:pPr>
      <w:framePr w:w="4820" w:h="2552" w:hRule="exact" w:hSpace="181" w:wrap="notBeside" w:vAnchor="page" w:hAnchor="page" w:x="1362" w:y="2553" w:anchorLock="1"/>
      <w:shd w:val="solid" w:color="FFFFFF" w:fill="FFFFFF"/>
    </w:pPr>
    <w:rPr>
      <w:sz w:val="12"/>
      <w:szCs w:val="12"/>
    </w:rPr>
  </w:style>
  <w:style w:type="paragraph" w:styleId="Kopfzeile">
    <w:name w:val="header"/>
    <w:basedOn w:val="Standard"/>
    <w:rsid w:val="00DB10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10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E0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65EF4"/>
  </w:style>
  <w:style w:type="paragraph" w:customStyle="1" w:styleId="Seite">
    <w:name w:val="Seite"/>
    <w:basedOn w:val="Standard"/>
    <w:autoRedefine/>
    <w:rsid w:val="00065EF4"/>
    <w:rPr>
      <w:rFonts w:ascii="StoneSansITCStd Medium" w:hAnsi="StoneSansITCStd Mediu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6B76"/>
    <w:rPr>
      <w:rFonts w:ascii="StoneSerITCStd Medium" w:hAnsi="StoneSerITCStd Medium"/>
    </w:rPr>
  </w:style>
  <w:style w:type="paragraph" w:styleId="berschrift1">
    <w:name w:val="heading 1"/>
    <w:basedOn w:val="Standard"/>
    <w:next w:val="Standard"/>
    <w:qFormat/>
    <w:rsid w:val="00E14841"/>
    <w:pPr>
      <w:keepNext/>
      <w:spacing w:before="240" w:after="60"/>
      <w:outlineLvl w:val="0"/>
    </w:pPr>
    <w:rPr>
      <w:rFonts w:ascii="StoneSansITCStd SemiBold" w:hAnsi="StoneSansITCStd SemiBold" w:cs="Arial"/>
      <w:bCs/>
      <w:kern w:val="32"/>
      <w:sz w:val="56"/>
      <w:szCs w:val="32"/>
    </w:rPr>
  </w:style>
  <w:style w:type="paragraph" w:styleId="berschrift2">
    <w:name w:val="heading 2"/>
    <w:basedOn w:val="Standard"/>
    <w:next w:val="Standard"/>
    <w:qFormat/>
    <w:rsid w:val="00E14841"/>
    <w:pPr>
      <w:keepNext/>
      <w:spacing w:before="240" w:after="60"/>
      <w:outlineLvl w:val="1"/>
    </w:pPr>
    <w:rPr>
      <w:rFonts w:ascii="StoneSansITCStd SemiBold" w:hAnsi="StoneSansITCStd SemiBold" w:cs="Arial"/>
      <w:bCs/>
      <w:iCs/>
      <w:sz w:val="40"/>
      <w:szCs w:val="28"/>
    </w:rPr>
  </w:style>
  <w:style w:type="paragraph" w:styleId="berschrift3">
    <w:name w:val="heading 3"/>
    <w:basedOn w:val="Standard"/>
    <w:next w:val="Standard"/>
    <w:qFormat/>
    <w:rsid w:val="00E14841"/>
    <w:pPr>
      <w:keepNext/>
      <w:spacing w:before="240" w:after="60"/>
      <w:outlineLvl w:val="2"/>
    </w:pPr>
    <w:rPr>
      <w:rFonts w:ascii="StoneSansITCStd SemiBold" w:hAnsi="StoneSansITCStd SemiBold" w:cs="Arial"/>
      <w:bCs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ntaktdaten">
    <w:name w:val="Kontaktdaten"/>
    <w:basedOn w:val="Standard"/>
    <w:rsid w:val="00206B76"/>
    <w:rPr>
      <w:rFonts w:ascii="StoneSansITCStd Medium" w:hAnsi="StoneSansITCStd Medium"/>
      <w:sz w:val="14"/>
    </w:rPr>
  </w:style>
  <w:style w:type="paragraph" w:customStyle="1" w:styleId="Institutsname">
    <w:name w:val="Institutsname"/>
    <w:basedOn w:val="Kontaktdaten"/>
    <w:next w:val="Kontaktdaten"/>
    <w:rsid w:val="00206B76"/>
    <w:rPr>
      <w:rFonts w:ascii="StoneSansITCStd SemiBold" w:hAnsi="StoneSansITCStd SemiBold"/>
      <w:sz w:val="18"/>
    </w:rPr>
  </w:style>
  <w:style w:type="paragraph" w:customStyle="1" w:styleId="Betreff">
    <w:name w:val="Betreff"/>
    <w:basedOn w:val="Standard"/>
    <w:next w:val="Standard"/>
    <w:rsid w:val="00206B76"/>
    <w:rPr>
      <w:rFonts w:ascii="StoneSerITCStd SemiBold" w:hAnsi="StoneSerITCStd SemiBold"/>
    </w:rPr>
  </w:style>
  <w:style w:type="paragraph" w:customStyle="1" w:styleId="Fensterkopf">
    <w:name w:val="Fensterkopf"/>
    <w:basedOn w:val="Kontaktdaten"/>
    <w:next w:val="Standard"/>
    <w:autoRedefine/>
    <w:rsid w:val="008B5CDA"/>
    <w:pPr>
      <w:framePr w:w="4820" w:h="2552" w:hRule="exact" w:hSpace="181" w:wrap="notBeside" w:vAnchor="page" w:hAnchor="page" w:x="1362" w:y="2553" w:anchorLock="1"/>
      <w:shd w:val="solid" w:color="FFFFFF" w:fill="FFFFFF"/>
    </w:pPr>
    <w:rPr>
      <w:sz w:val="12"/>
      <w:szCs w:val="12"/>
    </w:rPr>
  </w:style>
  <w:style w:type="paragraph" w:styleId="Kopfzeile">
    <w:name w:val="header"/>
    <w:basedOn w:val="Standard"/>
    <w:rsid w:val="00DB10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10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E0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65EF4"/>
  </w:style>
  <w:style w:type="paragraph" w:customStyle="1" w:styleId="Seite">
    <w:name w:val="Seite"/>
    <w:basedOn w:val="Standard"/>
    <w:autoRedefine/>
    <w:rsid w:val="00065EF4"/>
    <w:rPr>
      <w:rFonts w:ascii="StoneSansITCStd Medium" w:hAnsi="StoneSansITCStd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Brief_Praesidium_2010.dotx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ZTW TU Clausthal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Herzog</dc:creator>
  <cp:lastModifiedBy>Alexander Herzog</cp:lastModifiedBy>
  <cp:revision>1</cp:revision>
  <cp:lastPrinted>2005-04-13T15:13:00Z</cp:lastPrinted>
  <dcterms:created xsi:type="dcterms:W3CDTF">2017-09-19T11:45:00Z</dcterms:created>
  <dcterms:modified xsi:type="dcterms:W3CDTF">2017-09-19T11:45:00Z</dcterms:modified>
</cp:coreProperties>
</file>