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E" w:rsidRDefault="009F42FC" w:rsidP="008B5CD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728000" cy="2138400"/>
                <wp:effectExtent l="0" t="0" r="0" b="0"/>
                <wp:wrapTight wrapText="bothSides">
                  <wp:wrapPolygon edited="0">
                    <wp:start x="1191" y="7121"/>
                    <wp:lineTo x="1191" y="20400"/>
                    <wp:lineTo x="19766" y="20400"/>
                    <wp:lineTo x="19766" y="7121"/>
                    <wp:lineTo x="1191" y="7121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1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6FC" w:rsidRPr="002B2C96" w:rsidRDefault="008376FC" w:rsidP="008376FC">
                            <w:pPr>
                              <w:pStyle w:val="Institutsname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Institute of xxx</w:t>
                            </w: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Working Group</w:t>
                            </w: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Professor</w:t>
                            </w: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Contact Person:</w:t>
                            </w: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Name</w:t>
                            </w: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Phone:</w:t>
                            </w:r>
                            <w:r w:rsidRPr="002B2C96">
                              <w:rPr>
                                <w:lang w:val="en-US"/>
                              </w:rPr>
                              <w:tab/>
                              <w:t>+49-53 23-72-xx xx</w:t>
                            </w:r>
                          </w:p>
                          <w:p w:rsidR="008376FC" w:rsidRPr="002B2C96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Fax:</w:t>
                            </w:r>
                            <w:r w:rsidRPr="002B2C96">
                              <w:rPr>
                                <w:lang w:val="en-US"/>
                              </w:rPr>
                              <w:tab/>
                              <w:t>+49-53 23-72-xx xx</w:t>
                            </w:r>
                          </w:p>
                          <w:p w:rsidR="008376FC" w:rsidRPr="002E386B" w:rsidRDefault="008376FC" w:rsidP="008376FC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  <w:r w:rsidRPr="002B2C96">
                              <w:rPr>
                                <w:lang w:val="en-US"/>
                              </w:rPr>
                              <w:t>xxx.xxx@xxx.tu-clausthal.de</w:t>
                            </w:r>
                          </w:p>
                          <w:p w:rsidR="003822E2" w:rsidRPr="008376FC" w:rsidRDefault="003822E2" w:rsidP="00206B76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85pt;margin-top:0;width:136.05pt;height:168.4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" filled="f" stroked="f">
                <v:textbox inset="4mm,21mm,5mm,4mm">
                  <w:txbxContent>
                    <w:p w:rsidR="008376FC" w:rsidRPr="002B2C96" w:rsidRDefault="008376FC" w:rsidP="008376FC">
                      <w:pPr>
                        <w:pStyle w:val="Institutsname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Institute of xxx</w:t>
                      </w: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Working Group</w:t>
                      </w: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Professor</w:t>
                      </w: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Contact Person:</w:t>
                      </w: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Name</w:t>
                      </w: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Phone:</w:t>
                      </w:r>
                      <w:r w:rsidRPr="002B2C96">
                        <w:rPr>
                          <w:lang w:val="en-US"/>
                        </w:rPr>
                        <w:tab/>
                        <w:t>+49-53 23-72-xx xx</w:t>
                      </w:r>
                    </w:p>
                    <w:p w:rsidR="008376FC" w:rsidRPr="002B2C96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Fax:</w:t>
                      </w:r>
                      <w:r w:rsidRPr="002B2C96">
                        <w:rPr>
                          <w:lang w:val="en-US"/>
                        </w:rPr>
                        <w:tab/>
                        <w:t>+49-53 23-72-xx xx</w:t>
                      </w:r>
                    </w:p>
                    <w:p w:rsidR="008376FC" w:rsidRPr="002E386B" w:rsidRDefault="008376FC" w:rsidP="008376FC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  <w:r w:rsidRPr="002B2C96">
                        <w:rPr>
                          <w:lang w:val="en-US"/>
                        </w:rPr>
                        <w:t>xxx.xxx@xxx.tu-clausthal.de</w:t>
                      </w:r>
                    </w:p>
                    <w:p w:rsidR="003822E2" w:rsidRPr="008376FC" w:rsidRDefault="003822E2" w:rsidP="00206B76">
                      <w:pPr>
                        <w:pStyle w:val="Kontaktdaten"/>
                        <w:tabs>
                          <w:tab w:val="left" w:pos="567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FE0343" w:rsidRDefault="009F42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E2" w:rsidRDefault="008376FC" w:rsidP="005B3B5E">
                            <w:pPr>
                              <w:pStyle w:val="Fensterkopf"/>
                            </w:pPr>
                            <w:r w:rsidRPr="00833BFE">
                              <w:t>Clausthal</w:t>
                            </w:r>
                            <w:r>
                              <w:t xml:space="preserve"> University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Technology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Pr="00833BFE">
                              <w:t>P</w:t>
                            </w:r>
                            <w:r>
                              <w:t>.O. Box</w:t>
                            </w:r>
                            <w:r w:rsidRPr="00833BFE">
                              <w:t xml:space="preserve"> 12 53</w:t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 w:rsidRPr="004840C6">
                              <w:rPr>
                                <w:szCs w:val="14"/>
                              </w:rPr>
                              <w:sym w:font="Wingdings" w:char="F0A0"/>
                            </w:r>
                            <w:r w:rsidRPr="00DE2313">
                              <w:rPr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Cs w:val="14"/>
                              </w:rPr>
                              <w:t>D-</w:t>
                            </w:r>
                            <w:r w:rsidRPr="00833BFE">
                              <w:t>3867</w:t>
                            </w:r>
                            <w:r>
                              <w:t>0</w:t>
                            </w:r>
                            <w:r w:rsidRPr="00833BFE">
                              <w:t xml:space="preserve"> Clausthal-Zellerfeld</w:t>
                            </w:r>
                          </w:p>
                          <w:p w:rsidR="003822E2" w:rsidRDefault="003822E2" w:rsidP="005B3B5E"/>
                          <w:p w:rsidR="003822E2" w:rsidRPr="005B3B5E" w:rsidRDefault="003822E2" w:rsidP="005B3B5E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8.05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" stroked="f">
                <v:textbox inset="24mm,2mm,2mm,2mm">
                  <w:txbxContent>
                    <w:p w:rsidR="003822E2" w:rsidRDefault="008376FC" w:rsidP="005B3B5E">
                      <w:pPr>
                        <w:pStyle w:val="Fensterkopf"/>
                      </w:pPr>
                      <w:r w:rsidRPr="00833BFE">
                        <w:t>Clausthal</w:t>
                      </w:r>
                      <w:r>
                        <w:t xml:space="preserve"> University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Technology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Pr="004840C6">
                        <w:rPr>
                          <w:szCs w:val="14"/>
                        </w:rPr>
                        <w:sym w:font="Wingdings" w:char="F0A0"/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Pr="00833BFE">
                        <w:t>P</w:t>
                      </w:r>
                      <w:r>
                        <w:t>.O. Box</w:t>
                      </w:r>
                      <w:r w:rsidRPr="00833BFE">
                        <w:t xml:space="preserve"> 12 53</w:t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 w:rsidRPr="004840C6">
                        <w:rPr>
                          <w:szCs w:val="14"/>
                        </w:rPr>
                        <w:sym w:font="Wingdings" w:char="F0A0"/>
                      </w:r>
                      <w:r w:rsidRPr="00DE2313">
                        <w:rPr>
                          <w:szCs w:val="14"/>
                        </w:rPr>
                        <w:t xml:space="preserve"> </w:t>
                      </w:r>
                      <w:r>
                        <w:rPr>
                          <w:szCs w:val="14"/>
                        </w:rPr>
                        <w:t>D-</w:t>
                      </w:r>
                      <w:r w:rsidRPr="00833BFE">
                        <w:t>3867</w:t>
                      </w:r>
                      <w:r>
                        <w:t>0</w:t>
                      </w:r>
                      <w:r w:rsidRPr="00833BFE">
                        <w:t xml:space="preserve"> Clausthal-Zellerfeld</w:t>
                      </w:r>
                    </w:p>
                    <w:p w:rsidR="003822E2" w:rsidRDefault="003822E2" w:rsidP="005B3B5E"/>
                    <w:p w:rsidR="003822E2" w:rsidRPr="005B3B5E" w:rsidRDefault="003822E2" w:rsidP="005B3B5E"/>
                  </w:txbxContent>
                </v:textbox>
                <w10:wrap type="tight"/>
              </v:shape>
            </w:pict>
          </mc:Fallback>
        </mc:AlternateContent>
      </w:r>
    </w:p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FE0343" w:rsidRDefault="00FE0343"/>
    <w:p w:rsidR="004068F7" w:rsidRDefault="004068F7"/>
    <w:p w:rsidR="004068F7" w:rsidRDefault="004068F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FE0343" w:rsidTr="00E64C81">
        <w:tc>
          <w:tcPr>
            <w:tcW w:w="1667" w:type="pct"/>
          </w:tcPr>
          <w:p w:rsidR="00FE0343" w:rsidRDefault="008376FC" w:rsidP="00FE0343">
            <w:pPr>
              <w:pStyle w:val="Kontaktdaten"/>
              <w:spacing w:line="360" w:lineRule="auto"/>
            </w:pPr>
            <w:proofErr w:type="spellStart"/>
            <w:r>
              <w:t>Your</w:t>
            </w:r>
            <w:proofErr w:type="spellEnd"/>
            <w:r>
              <w:t xml:space="preserve"> Reference</w:t>
            </w:r>
          </w:p>
        </w:tc>
        <w:tc>
          <w:tcPr>
            <w:tcW w:w="1667" w:type="pct"/>
          </w:tcPr>
          <w:p w:rsidR="00FE0343" w:rsidRDefault="008376FC" w:rsidP="00FE0343">
            <w:pPr>
              <w:pStyle w:val="Kontaktdaten"/>
              <w:spacing w:line="360" w:lineRule="auto"/>
            </w:pPr>
            <w:proofErr w:type="spellStart"/>
            <w:r>
              <w:t>Our</w:t>
            </w:r>
            <w:proofErr w:type="spellEnd"/>
            <w:r>
              <w:t xml:space="preserve"> Reference</w:t>
            </w:r>
          </w:p>
        </w:tc>
        <w:tc>
          <w:tcPr>
            <w:tcW w:w="1667" w:type="pct"/>
          </w:tcPr>
          <w:p w:rsidR="00FE0343" w:rsidRDefault="008376FC" w:rsidP="00FE0343">
            <w:pPr>
              <w:pStyle w:val="Kontaktdaten"/>
              <w:spacing w:line="360" w:lineRule="auto"/>
            </w:pPr>
            <w:r>
              <w:t>Clausthal-Zellerfeld,</w:t>
            </w:r>
          </w:p>
        </w:tc>
      </w:tr>
      <w:tr w:rsidR="00FE0343" w:rsidTr="00E64C81"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FE0343" w:rsidRDefault="00FE0343" w:rsidP="00FE0343">
            <w:pPr>
              <w:pStyle w:val="Kontaktdaten"/>
              <w:spacing w:line="360" w:lineRule="auto"/>
            </w:pPr>
          </w:p>
        </w:tc>
      </w:tr>
    </w:tbl>
    <w:p w:rsidR="00FE0343" w:rsidRDefault="00FE0343"/>
    <w:p w:rsidR="00FE0343" w:rsidRDefault="00FE0343"/>
    <w:p w:rsidR="00FE0343" w:rsidRDefault="00FE0343"/>
    <w:p w:rsidR="00FE0343" w:rsidRDefault="008376FC" w:rsidP="00FE0343">
      <w:pPr>
        <w:pStyle w:val="Betreff"/>
      </w:pPr>
      <w:r w:rsidRPr="002B2C96">
        <w:rPr>
          <w:lang w:val="en-US"/>
        </w:rPr>
        <w:t>Regarding</w:t>
      </w:r>
    </w:p>
    <w:p w:rsidR="00FE0343" w:rsidRDefault="00FE0343"/>
    <w:p w:rsidR="00FE0343" w:rsidRDefault="00FE0343"/>
    <w:p w:rsidR="00FE0343" w:rsidRDefault="008376FC">
      <w:r w:rsidRPr="002B2C96">
        <w:rPr>
          <w:lang w:val="en-US"/>
        </w:rPr>
        <w:t>Dear Ladies and Gentlemen,</w:t>
      </w:r>
    </w:p>
    <w:p w:rsidR="00FE0343" w:rsidRDefault="00FE0343">
      <w:bookmarkStart w:id="0" w:name="_GoBack"/>
    </w:p>
    <w:bookmarkEnd w:id="0"/>
    <w:p w:rsidR="00DA4D30" w:rsidRDefault="00DA4D30"/>
    <w:sectPr w:rsidR="00DA4D30" w:rsidSect="00F5410E">
      <w:headerReference w:type="default" r:id="rId6"/>
      <w:headerReference w:type="first" r:id="rId7"/>
      <w:footerReference w:type="first" r:id="rId8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A4" w:rsidRDefault="00750AA4">
      <w:r>
        <w:separator/>
      </w:r>
    </w:p>
  </w:endnote>
  <w:endnote w:type="continuationSeparator" w:id="0">
    <w:p w:rsidR="00750AA4" w:rsidRDefault="0075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ITCStd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0E" w:rsidRDefault="009F42F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4960620</wp:posOffset>
              </wp:positionH>
              <wp:positionV relativeFrom="paragraph">
                <wp:posOffset>-3122295</wp:posOffset>
              </wp:positionV>
              <wp:extent cx="1727835" cy="3750310"/>
              <wp:effectExtent l="0" t="0" r="0" b="0"/>
              <wp:wrapTight wrapText="bothSides">
                <wp:wrapPolygon edited="0">
                  <wp:start x="1191" y="549"/>
                  <wp:lineTo x="1191" y="17665"/>
                  <wp:lineTo x="19766" y="17665"/>
                  <wp:lineTo x="19766" y="549"/>
                  <wp:lineTo x="1191" y="549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750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6FC" w:rsidRPr="002B2C96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  <w:r w:rsidRPr="002B2C96">
                            <w:rPr>
                              <w:lang w:val="en-US"/>
                            </w:rPr>
                            <w:t>Visitors Address: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</w:p>
                        <w:p w:rsidR="008376FC" w:rsidRPr="00E63E0F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rFonts w:ascii="StoneSansITCStd" w:hAnsi="StoneSansITCStd"/>
                              <w:sz w:val="20"/>
                              <w:lang w:val="en-US"/>
                            </w:rPr>
                          </w:pPr>
                          <w:r w:rsidRPr="00E63E0F">
                            <w:rPr>
                              <w:sz w:val="20"/>
                              <w:lang w:val="en-US"/>
                            </w:rPr>
                            <w:t>Building</w:t>
                          </w:r>
                          <w:r w:rsidRPr="00E63E0F">
                            <w:rPr>
                              <w:rFonts w:ascii="StoneSansITCStd" w:hAnsi="StoneSansITCStd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E63E0F">
                            <w:rPr>
                              <w:rFonts w:ascii="StoneSansITCStd SemiBold" w:hAnsi="StoneSansITCStd SemiBold"/>
                              <w:sz w:val="20"/>
                              <w:lang w:val="en-US"/>
                            </w:rPr>
                            <w:t>A1</w:t>
                          </w:r>
                        </w:p>
                        <w:p w:rsidR="008376FC" w:rsidRPr="00E63E0F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 w:rsidRPr="00E63E0F">
                            <w:rPr>
                              <w:lang w:val="en-US"/>
                            </w:rPr>
                            <w:t>xxx-</w:t>
                          </w:r>
                          <w:proofErr w:type="spellStart"/>
                          <w:r w:rsidRPr="00E63E0F">
                            <w:rPr>
                              <w:lang w:val="en-US"/>
                            </w:rPr>
                            <w:t>Straße</w:t>
                          </w:r>
                          <w:proofErr w:type="spellEnd"/>
                          <w:proofErr w:type="gramEnd"/>
                          <w:r w:rsidRPr="00E63E0F">
                            <w:rPr>
                              <w:lang w:val="en-US"/>
                            </w:rPr>
                            <w:t xml:space="preserve"> x</w:t>
                          </w:r>
                        </w:p>
                        <w:p w:rsidR="008376FC" w:rsidRP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8376FC">
                            <w:t>D-38678 Clausthal-Zellerfeld</w:t>
                          </w:r>
                        </w:p>
                        <w:p w:rsidR="008376FC" w:rsidRP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8376FC" w:rsidRP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8376FC">
                            <w:t>Phone:</w:t>
                          </w:r>
                          <w:r w:rsidRPr="008376FC">
                            <w:tab/>
                            <w:t>+49-53 23-72-xx xx</w:t>
                          </w:r>
                        </w:p>
                        <w:p w:rsidR="008376FC" w:rsidRPr="002B2C96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  <w:r w:rsidRPr="002B2C96">
                            <w:rPr>
                              <w:lang w:val="en-US"/>
                            </w:rPr>
                            <w:t>Fax:</w:t>
                          </w:r>
                          <w:r w:rsidRPr="002B2C96">
                            <w:rPr>
                              <w:lang w:val="en-US"/>
                            </w:rPr>
                            <w:tab/>
                            <w:t>+49-53 23-72-xx xx</w:t>
                          </w:r>
                        </w:p>
                        <w:p w:rsidR="008376FC" w:rsidRPr="002B2C96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  <w:r w:rsidRPr="002B2C96">
                            <w:rPr>
                              <w:lang w:val="en-US"/>
                            </w:rPr>
                            <w:t>xxx@xxx.tu-clausthal.de</w:t>
                          </w:r>
                        </w:p>
                        <w:p w:rsidR="008376FC" w:rsidRPr="002B2C96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  <w:r w:rsidRPr="002B2C96">
                            <w:rPr>
                              <w:lang w:val="en-US"/>
                            </w:rPr>
                            <w:t>www.xxx.tu-clausthal.de</w:t>
                          </w:r>
                        </w:p>
                        <w:p w:rsidR="008376FC" w:rsidRPr="002B2C96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</w:p>
                        <w:p w:rsidR="008376FC" w:rsidRPr="002B2C96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en-US"/>
                            </w:rPr>
                          </w:pPr>
                          <w:r w:rsidRPr="002B2C96">
                            <w:rPr>
                              <w:lang w:val="en-US"/>
                            </w:rPr>
                            <w:t>Postal Address:</w:t>
                          </w:r>
                        </w:p>
                        <w:p w:rsidR="008376FC" w:rsidRP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 w:rsidRPr="008376FC">
                            <w:t>P.O. Box 12 53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D-38670 Clausthal-Zellerfeld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Banking Details: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Sparkasse Hildesheim Goslar Peine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Kontonummer: 22 111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Bankleitzahl: 259 501 30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IBAN: DE71259501300000022111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Swift/BIC Code: NOLADE21HIK</w:t>
                          </w:r>
                        </w:p>
                        <w:p w:rsidR="008376FC" w:rsidRDefault="008376FC" w:rsidP="008376FC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</w:p>
                        <w:p w:rsidR="00F5410E" w:rsidRDefault="008376FC" w:rsidP="00F5410E">
                          <w:pPr>
                            <w:pStyle w:val="Kontaktdaten"/>
                            <w:tabs>
                              <w:tab w:val="left" w:pos="567"/>
                            </w:tabs>
                          </w:pPr>
                          <w:r>
                            <w:t>VAT-ID: DE811282802</w:t>
                          </w:r>
                        </w:p>
                      </w:txbxContent>
                    </wps:txbx>
                    <wps:bodyPr rot="0" vert="horz" wrap="square" lIns="144000" tIns="144000" rIns="180000" bIns="72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6pt;margin-top:-245.85pt;width:136.05pt;height:2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" filled="f" stroked="f">
              <v:textbox inset="4mm,4mm,5mm,20mm">
                <w:txbxContent>
                  <w:p w:rsidR="008376FC" w:rsidRPr="002B2C96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  <w:r w:rsidRPr="002B2C96">
                      <w:rPr>
                        <w:lang w:val="en-US"/>
                      </w:rPr>
                      <w:t>Visitors Address: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</w:p>
                  <w:p w:rsidR="008376FC" w:rsidRPr="00E63E0F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rFonts w:ascii="StoneSansITCStd" w:hAnsi="StoneSansITCStd"/>
                        <w:sz w:val="20"/>
                        <w:lang w:val="en-US"/>
                      </w:rPr>
                    </w:pPr>
                    <w:r w:rsidRPr="00E63E0F">
                      <w:rPr>
                        <w:sz w:val="20"/>
                        <w:lang w:val="en-US"/>
                      </w:rPr>
                      <w:t>Building</w:t>
                    </w:r>
                    <w:r w:rsidRPr="00E63E0F">
                      <w:rPr>
                        <w:rFonts w:ascii="StoneSansITCStd" w:hAnsi="StoneSansITCStd"/>
                        <w:sz w:val="20"/>
                        <w:lang w:val="en-US"/>
                      </w:rPr>
                      <w:t xml:space="preserve"> </w:t>
                    </w:r>
                    <w:r w:rsidRPr="00E63E0F">
                      <w:rPr>
                        <w:rFonts w:ascii="StoneSansITCStd SemiBold" w:hAnsi="StoneSansITCStd SemiBold"/>
                        <w:sz w:val="20"/>
                        <w:lang w:val="en-US"/>
                      </w:rPr>
                      <w:t>A1</w:t>
                    </w:r>
                  </w:p>
                  <w:p w:rsidR="008376FC" w:rsidRPr="00E63E0F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  <w:proofErr w:type="gramStart"/>
                    <w:r w:rsidRPr="00E63E0F">
                      <w:rPr>
                        <w:lang w:val="en-US"/>
                      </w:rPr>
                      <w:t>xxx-</w:t>
                    </w:r>
                    <w:proofErr w:type="spellStart"/>
                    <w:r w:rsidRPr="00E63E0F">
                      <w:rPr>
                        <w:lang w:val="en-US"/>
                      </w:rPr>
                      <w:t>Straße</w:t>
                    </w:r>
                    <w:proofErr w:type="spellEnd"/>
                    <w:proofErr w:type="gramEnd"/>
                    <w:r w:rsidRPr="00E63E0F">
                      <w:rPr>
                        <w:lang w:val="en-US"/>
                      </w:rPr>
                      <w:t xml:space="preserve"> x</w:t>
                    </w:r>
                  </w:p>
                  <w:p w:rsidR="008376FC" w:rsidRP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 w:rsidRPr="008376FC">
                      <w:t>D-38678 Clausthal-Zellerfeld</w:t>
                    </w:r>
                  </w:p>
                  <w:p w:rsidR="008376FC" w:rsidRP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8376FC" w:rsidRP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 w:rsidRPr="008376FC">
                      <w:t>Phone:</w:t>
                    </w:r>
                    <w:r w:rsidRPr="008376FC">
                      <w:tab/>
                      <w:t>+49-53 23-72-xx xx</w:t>
                    </w:r>
                  </w:p>
                  <w:p w:rsidR="008376FC" w:rsidRPr="002B2C96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  <w:r w:rsidRPr="002B2C96">
                      <w:rPr>
                        <w:lang w:val="en-US"/>
                      </w:rPr>
                      <w:t>Fax:</w:t>
                    </w:r>
                    <w:r w:rsidRPr="002B2C96">
                      <w:rPr>
                        <w:lang w:val="en-US"/>
                      </w:rPr>
                      <w:tab/>
                      <w:t>+49-53 23-72-xx xx</w:t>
                    </w:r>
                  </w:p>
                  <w:p w:rsidR="008376FC" w:rsidRPr="002B2C96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  <w:r w:rsidRPr="002B2C96">
                      <w:rPr>
                        <w:lang w:val="en-US"/>
                      </w:rPr>
                      <w:t>xxx@xxx.tu-clausthal.de</w:t>
                    </w:r>
                  </w:p>
                  <w:p w:rsidR="008376FC" w:rsidRPr="002B2C96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  <w:r w:rsidRPr="002B2C96">
                      <w:rPr>
                        <w:lang w:val="en-US"/>
                      </w:rPr>
                      <w:t>www.xxx.tu-clausthal.de</w:t>
                    </w:r>
                  </w:p>
                  <w:p w:rsidR="008376FC" w:rsidRPr="002B2C96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</w:p>
                  <w:p w:rsidR="008376FC" w:rsidRPr="002B2C96" w:rsidRDefault="008376FC" w:rsidP="008376FC">
                    <w:pPr>
                      <w:pStyle w:val="Kontaktdaten"/>
                      <w:tabs>
                        <w:tab w:val="left" w:pos="567"/>
                      </w:tabs>
                      <w:rPr>
                        <w:lang w:val="en-US"/>
                      </w:rPr>
                    </w:pPr>
                    <w:r w:rsidRPr="002B2C96">
                      <w:rPr>
                        <w:lang w:val="en-US"/>
                      </w:rPr>
                      <w:t>Postal Address:</w:t>
                    </w:r>
                  </w:p>
                  <w:p w:rsidR="008376FC" w:rsidRP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 w:rsidRPr="008376FC">
                      <w:t>P.O. Box 12 53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D-38670 Clausthal-Zellerfeld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Banking Details: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Sparkasse Hildesheim Goslar Peine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Kontonummer: 22 111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Bankleitzahl: 259 501 30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IBAN: DE71259501300000022111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Swift/BIC Code: NOLADE21HIK</w:t>
                    </w:r>
                  </w:p>
                  <w:p w:rsidR="008376FC" w:rsidRDefault="008376FC" w:rsidP="008376FC">
                    <w:pPr>
                      <w:pStyle w:val="Kontaktdaten"/>
                      <w:tabs>
                        <w:tab w:val="left" w:pos="567"/>
                      </w:tabs>
                    </w:pPr>
                  </w:p>
                  <w:p w:rsidR="00F5410E" w:rsidRDefault="008376FC" w:rsidP="00F5410E">
                    <w:pPr>
                      <w:pStyle w:val="Kontaktdaten"/>
                      <w:tabs>
                        <w:tab w:val="left" w:pos="567"/>
                      </w:tabs>
                    </w:pPr>
                    <w:r>
                      <w:t>VAT-ID: DE811282802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A4" w:rsidRDefault="00750AA4">
      <w:r>
        <w:separator/>
      </w:r>
    </w:p>
  </w:footnote>
  <w:footnote w:type="continuationSeparator" w:id="0">
    <w:p w:rsidR="00750AA4" w:rsidRDefault="0075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0E" w:rsidRDefault="009F42F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10E" w:rsidRDefault="00065EF4" w:rsidP="00065EF4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 w:rsidR="000F6684" w:rsidRPr="000F6684">
                            <w:fldChar w:fldCharType="begin"/>
                          </w:r>
                          <w:r w:rsidR="000F6684" w:rsidRPr="000F6684">
                            <w:instrText xml:space="preserve"> PAGE </w:instrText>
                          </w:r>
                          <w:r w:rsidR="000F6684" w:rsidRPr="000F6684">
                            <w:fldChar w:fldCharType="separate"/>
                          </w:r>
                          <w:r w:rsidR="008376FC">
                            <w:rPr>
                              <w:noProof/>
                            </w:rPr>
                            <w:t>2</w:t>
                          </w:r>
                          <w:r w:rsidR="000F6684" w:rsidRPr="000F6684"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5pt;margin-top:-35.8pt;width:136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" stroked="f">
              <v:textbox inset="4mm,22mm,4mm,4mm">
                <w:txbxContent>
                  <w:p w:rsidR="00F5410E" w:rsidRDefault="00065EF4" w:rsidP="00065EF4">
                    <w:pPr>
                      <w:pStyle w:val="Seite"/>
                    </w:pPr>
                    <w:r>
                      <w:t xml:space="preserve">Seite </w:t>
                    </w:r>
                    <w:r w:rsidR="000F6684" w:rsidRPr="000F6684">
                      <w:fldChar w:fldCharType="begin"/>
                    </w:r>
                    <w:r w:rsidR="000F6684" w:rsidRPr="000F6684">
                      <w:instrText xml:space="preserve"> PAGE </w:instrText>
                    </w:r>
                    <w:r w:rsidR="000F6684" w:rsidRPr="000F6684">
                      <w:fldChar w:fldCharType="separate"/>
                    </w:r>
                    <w:r w:rsidR="008376FC">
                      <w:rPr>
                        <w:noProof/>
                      </w:rPr>
                      <w:t>2</w:t>
                    </w:r>
                    <w:r w:rsidR="000F6684" w:rsidRPr="000F6684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6A" w:rsidRDefault="008376F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379.7pt;height:95.4pt;z-index:251661312;mso-position-horizontal:absolute;mso-position-horizontal-relative:left-margin-area;mso-position-vertical:absolute;mso-position-vertical-relative:top-margin-area">
          <v:imagedata r:id="rId1" o:title="Logo_TUC_en_RGB_gross_keineTransparenz"/>
          <w10:wrap type="square" anchorx="margin" anchory="margin"/>
        </v:shape>
      </w:pict>
    </w:r>
    <w:r w:rsidR="009F42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14500" cy="10744200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107442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66AA1" id="Rectangle 11" o:spid="_x0000_s1026" style="position:absolute;margin-left:395pt;margin-top:-35.8pt;width:135pt;height:8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" fillcolor="#e6e6e6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6e6e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C"/>
    <w:rsid w:val="00055668"/>
    <w:rsid w:val="00065EF4"/>
    <w:rsid w:val="000A2AE0"/>
    <w:rsid w:val="000B726A"/>
    <w:rsid w:val="000E4571"/>
    <w:rsid w:val="000F6684"/>
    <w:rsid w:val="001027D5"/>
    <w:rsid w:val="001768A4"/>
    <w:rsid w:val="001C19CE"/>
    <w:rsid w:val="001F0181"/>
    <w:rsid w:val="00206B76"/>
    <w:rsid w:val="003822E2"/>
    <w:rsid w:val="003F3F8D"/>
    <w:rsid w:val="004068F7"/>
    <w:rsid w:val="00426BDA"/>
    <w:rsid w:val="004508C9"/>
    <w:rsid w:val="005544FD"/>
    <w:rsid w:val="005B3B5E"/>
    <w:rsid w:val="005D667D"/>
    <w:rsid w:val="006A1BF8"/>
    <w:rsid w:val="006D63A9"/>
    <w:rsid w:val="00750AA4"/>
    <w:rsid w:val="007701FD"/>
    <w:rsid w:val="00820F58"/>
    <w:rsid w:val="00833BFE"/>
    <w:rsid w:val="008376FC"/>
    <w:rsid w:val="008B5CDA"/>
    <w:rsid w:val="00906F1A"/>
    <w:rsid w:val="009F42FC"/>
    <w:rsid w:val="00A073E1"/>
    <w:rsid w:val="00A37A4B"/>
    <w:rsid w:val="00AD1E04"/>
    <w:rsid w:val="00AD43A8"/>
    <w:rsid w:val="00B03339"/>
    <w:rsid w:val="00BE0D1F"/>
    <w:rsid w:val="00C13E6D"/>
    <w:rsid w:val="00D53A3A"/>
    <w:rsid w:val="00DA4D30"/>
    <w:rsid w:val="00DB102D"/>
    <w:rsid w:val="00E14841"/>
    <w:rsid w:val="00E64C81"/>
    <w:rsid w:val="00E92729"/>
    <w:rsid w:val="00EE2951"/>
    <w:rsid w:val="00F5410E"/>
    <w:rsid w:val="00FE0343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B76"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rsid w:val="00E14841"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E14841"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rsid w:val="00E14841"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sid w:val="00206B76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sid w:val="00206B76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sid w:val="00206B76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rsid w:val="008B5CDA"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rsid w:val="00DB1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10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5EF4"/>
  </w:style>
  <w:style w:type="paragraph" w:customStyle="1" w:styleId="Seite">
    <w:name w:val="Seite"/>
    <w:basedOn w:val="Standard"/>
    <w:autoRedefine/>
    <w:rsid w:val="00065EF4"/>
    <w:rPr>
      <w:rFonts w:ascii="StoneSansITCStd Medium" w:hAnsi="StoneSansITCStd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Brief_Institut_mitLogo_en.dotx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Herzog</dc:creator>
  <cp:lastModifiedBy>Alexander Herzog</cp:lastModifiedBy>
  <cp:revision>1</cp:revision>
  <cp:lastPrinted>2005-04-13T15:13:00Z</cp:lastPrinted>
  <dcterms:created xsi:type="dcterms:W3CDTF">2017-09-26T11:56:00Z</dcterms:created>
  <dcterms:modified xsi:type="dcterms:W3CDTF">2017-09-26T12:00:00Z</dcterms:modified>
</cp:coreProperties>
</file>