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CB87E" w14:textId="77777777" w:rsidR="005B3B5E" w:rsidRDefault="005B3B5E" w:rsidP="008B5CDA"/>
    <w:p w14:paraId="2BDE8D3F" w14:textId="77777777" w:rsidR="00FE0343" w:rsidRDefault="00AC194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3023B9F" wp14:editId="07B5F365">
                <wp:simplePos x="0" y="0"/>
                <wp:positionH relativeFrom="column">
                  <wp:posOffset>-864235</wp:posOffset>
                </wp:positionH>
                <wp:positionV relativeFrom="paragraph">
                  <wp:posOffset>151130</wp:posOffset>
                </wp:positionV>
                <wp:extent cx="3924300" cy="1619885"/>
                <wp:effectExtent l="0" t="0" r="0" b="0"/>
                <wp:wrapTight wrapText="bothSides">
                  <wp:wrapPolygon edited="0">
                    <wp:start x="0" y="0"/>
                    <wp:lineTo x="0" y="21338"/>
                    <wp:lineTo x="21495" y="21338"/>
                    <wp:lineTo x="21495" y="0"/>
                    <wp:lineTo x="0" y="0"/>
                  </wp:wrapPolygon>
                </wp:wrapTight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176B49" w14:textId="77777777" w:rsidR="003822E2" w:rsidRDefault="003822E2" w:rsidP="005B3B5E">
                            <w:pPr>
                              <w:pStyle w:val="Fensterkopf"/>
                            </w:pPr>
                            <w:r w:rsidRPr="00833BFE">
                              <w:t>Technische Universität Clausthal</w:t>
                            </w:r>
                            <w:r w:rsidRPr="00DE2313">
                              <w:rPr>
                                <w:szCs w:val="14"/>
                              </w:rPr>
                              <w:t xml:space="preserve"> </w:t>
                            </w:r>
                            <w:r w:rsidR="00884C9C" w:rsidRPr="004840C6">
                              <w:rPr>
                                <w:szCs w:val="14"/>
                              </w:rPr>
                              <w:sym w:font="Wingdings" w:char="F0A0"/>
                            </w:r>
                            <w:r w:rsidRPr="00DE2313">
                              <w:rPr>
                                <w:szCs w:val="14"/>
                              </w:rPr>
                              <w:t xml:space="preserve"> </w:t>
                            </w:r>
                            <w:r w:rsidRPr="00833BFE">
                              <w:t>Postfach 12 53</w:t>
                            </w:r>
                            <w:r w:rsidRPr="00DE2313">
                              <w:rPr>
                                <w:szCs w:val="14"/>
                              </w:rPr>
                              <w:t xml:space="preserve"> </w:t>
                            </w:r>
                            <w:r w:rsidR="00884C9C" w:rsidRPr="004840C6">
                              <w:rPr>
                                <w:szCs w:val="14"/>
                              </w:rPr>
                              <w:sym w:font="Wingdings" w:char="F0A0"/>
                            </w:r>
                            <w:r w:rsidRPr="00DE2313">
                              <w:rPr>
                                <w:szCs w:val="14"/>
                              </w:rPr>
                              <w:t xml:space="preserve"> </w:t>
                            </w:r>
                            <w:r w:rsidRPr="00833BFE">
                              <w:t>3867</w:t>
                            </w:r>
                            <w:r w:rsidR="00844E17">
                              <w:t>0</w:t>
                            </w:r>
                            <w:r w:rsidRPr="00833BFE">
                              <w:t xml:space="preserve"> Clausthal-Zellerfeld</w:t>
                            </w:r>
                          </w:p>
                          <w:p w14:paraId="537B95BA" w14:textId="77777777" w:rsidR="003822E2" w:rsidRDefault="003822E2" w:rsidP="005B3B5E"/>
                          <w:p w14:paraId="462B9705" w14:textId="77466E29" w:rsidR="00AE57E6" w:rsidRPr="005B3B5E" w:rsidRDefault="00AE57E6" w:rsidP="00AE57E6">
                            <w:bookmarkStart w:id="0" w:name="_Hlk71529130"/>
                            <w:r>
                              <w:rPr>
                                <w:u w:val="single"/>
                              </w:rPr>
                              <w:t xml:space="preserve">Bescheinigung </w:t>
                            </w:r>
                            <w:r w:rsidR="0080219B">
                              <w:rPr>
                                <w:u w:val="single"/>
                              </w:rPr>
                              <w:t xml:space="preserve">über </w:t>
                            </w:r>
                            <w:r w:rsidR="00CF34DA">
                              <w:rPr>
                                <w:u w:val="single"/>
                              </w:rPr>
                              <w:t>die Durchführung eines</w:t>
                            </w:r>
                            <w:r w:rsidR="0080219B">
                              <w:rPr>
                                <w:u w:val="single"/>
                              </w:rPr>
                              <w:t xml:space="preserve"> Antigen-Selbsttests zum Nachweis des SARS-CoV-2-Virus</w:t>
                            </w:r>
                            <w:r w:rsidR="00C77CE0"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bookmarkEnd w:id="0"/>
                          <w:p w14:paraId="1AA15546" w14:textId="27F5F72E" w:rsidR="003822E2" w:rsidRDefault="003822E2" w:rsidP="005B3B5E"/>
                          <w:p w14:paraId="22186FD0" w14:textId="1E8638B6" w:rsidR="00C77CE0" w:rsidRDefault="00C77CE0" w:rsidP="005B3B5E"/>
                          <w:p w14:paraId="1E3A4FCC" w14:textId="40F40778" w:rsidR="00C77CE0" w:rsidRPr="00C77CE0" w:rsidRDefault="00C77CE0" w:rsidP="005B3B5E">
                            <w:pPr>
                              <w:rPr>
                                <w:b/>
                                <w:u w:val="double"/>
                              </w:rPr>
                            </w:pPr>
                            <w:r>
                              <w:rPr>
                                <w:b/>
                                <w:u w:val="double"/>
                              </w:rPr>
                              <w:t>Nur zur Vorlage an der TU Clausthal</w:t>
                            </w:r>
                          </w:p>
                        </w:txbxContent>
                      </wps:txbx>
                      <wps:bodyPr rot="0" vert="horz" wrap="square" lIns="864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023B9F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68.05pt;margin-top:11.9pt;width:309pt;height:127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" stroked="f">
                <v:textbox inset="24mm,2mm,2mm,2mm">
                  <w:txbxContent>
                    <w:p w14:paraId="2E176B49" w14:textId="77777777" w:rsidR="003822E2" w:rsidRDefault="003822E2" w:rsidP="005B3B5E">
                      <w:pPr>
                        <w:pStyle w:val="Fensterkopf"/>
                      </w:pPr>
                      <w:r w:rsidRPr="00833BFE">
                        <w:t>Technische Universität Clausthal</w:t>
                      </w:r>
                      <w:r w:rsidRPr="00DE2313">
                        <w:rPr>
                          <w:szCs w:val="14"/>
                        </w:rPr>
                        <w:t xml:space="preserve"> </w:t>
                      </w:r>
                      <w:r w:rsidR="00884C9C" w:rsidRPr="004840C6">
                        <w:rPr>
                          <w:szCs w:val="14"/>
                        </w:rPr>
                        <w:sym w:font="Wingdings" w:char="F0A0"/>
                      </w:r>
                      <w:r w:rsidRPr="00DE2313">
                        <w:rPr>
                          <w:szCs w:val="14"/>
                        </w:rPr>
                        <w:t xml:space="preserve"> </w:t>
                      </w:r>
                      <w:r w:rsidRPr="00833BFE">
                        <w:t>Postfach 12 53</w:t>
                      </w:r>
                      <w:r w:rsidRPr="00DE2313">
                        <w:rPr>
                          <w:szCs w:val="14"/>
                        </w:rPr>
                        <w:t xml:space="preserve"> </w:t>
                      </w:r>
                      <w:r w:rsidR="00884C9C" w:rsidRPr="004840C6">
                        <w:rPr>
                          <w:szCs w:val="14"/>
                        </w:rPr>
                        <w:sym w:font="Wingdings" w:char="F0A0"/>
                      </w:r>
                      <w:r w:rsidRPr="00DE2313">
                        <w:rPr>
                          <w:szCs w:val="14"/>
                        </w:rPr>
                        <w:t xml:space="preserve"> </w:t>
                      </w:r>
                      <w:r w:rsidRPr="00833BFE">
                        <w:t>3867</w:t>
                      </w:r>
                      <w:r w:rsidR="00844E17">
                        <w:t>0</w:t>
                      </w:r>
                      <w:r w:rsidRPr="00833BFE">
                        <w:t xml:space="preserve"> Clausthal-Zellerfeld</w:t>
                      </w:r>
                    </w:p>
                    <w:p w14:paraId="537B95BA" w14:textId="77777777" w:rsidR="003822E2" w:rsidRDefault="003822E2" w:rsidP="005B3B5E"/>
                    <w:p w14:paraId="462B9705" w14:textId="77466E29" w:rsidR="00AE57E6" w:rsidRPr="005B3B5E" w:rsidRDefault="00AE57E6" w:rsidP="00AE57E6">
                      <w:bookmarkStart w:id="1" w:name="_Hlk71529130"/>
                      <w:r>
                        <w:rPr>
                          <w:u w:val="single"/>
                        </w:rPr>
                        <w:t xml:space="preserve">Bescheinigung </w:t>
                      </w:r>
                      <w:r w:rsidR="0080219B">
                        <w:rPr>
                          <w:u w:val="single"/>
                        </w:rPr>
                        <w:t xml:space="preserve">über </w:t>
                      </w:r>
                      <w:r w:rsidR="00CF34DA">
                        <w:rPr>
                          <w:u w:val="single"/>
                        </w:rPr>
                        <w:t>die Durchführung eines</w:t>
                      </w:r>
                      <w:r w:rsidR="0080219B">
                        <w:rPr>
                          <w:u w:val="single"/>
                        </w:rPr>
                        <w:t xml:space="preserve"> Antigen-Selbsttests zum Nachweis des SARS-CoV-2-Virus</w:t>
                      </w:r>
                      <w:r w:rsidR="00C77CE0">
                        <w:rPr>
                          <w:u w:val="single"/>
                        </w:rPr>
                        <w:t xml:space="preserve"> </w:t>
                      </w:r>
                    </w:p>
                    <w:bookmarkEnd w:id="1"/>
                    <w:p w14:paraId="1AA15546" w14:textId="27F5F72E" w:rsidR="003822E2" w:rsidRDefault="003822E2" w:rsidP="005B3B5E"/>
                    <w:p w14:paraId="22186FD0" w14:textId="1E8638B6" w:rsidR="00C77CE0" w:rsidRDefault="00C77CE0" w:rsidP="005B3B5E"/>
                    <w:p w14:paraId="1E3A4FCC" w14:textId="40F40778" w:rsidR="00C77CE0" w:rsidRPr="00C77CE0" w:rsidRDefault="00C77CE0" w:rsidP="005B3B5E">
                      <w:pPr>
                        <w:rPr>
                          <w:b/>
                          <w:u w:val="double"/>
                        </w:rPr>
                      </w:pPr>
                      <w:r>
                        <w:rPr>
                          <w:b/>
                          <w:u w:val="double"/>
                        </w:rPr>
                        <w:t>Nur zur Vorlage an der TU Clausthal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3DD6AB4" w14:textId="77777777" w:rsidR="00FE0343" w:rsidRDefault="00FE0343"/>
    <w:p w14:paraId="30533370" w14:textId="77777777" w:rsidR="00FE0343" w:rsidRPr="00996360" w:rsidRDefault="00FE0343"/>
    <w:p w14:paraId="02E9246F" w14:textId="77777777" w:rsidR="00FE0343" w:rsidRDefault="00FE0343"/>
    <w:p w14:paraId="45277A82" w14:textId="77777777" w:rsidR="00FE0343" w:rsidRDefault="00FE0343"/>
    <w:p w14:paraId="1693B24F" w14:textId="77777777" w:rsidR="00FE0343" w:rsidRDefault="00FE0343"/>
    <w:p w14:paraId="3B2C4C74" w14:textId="77777777" w:rsidR="00FE0343" w:rsidRDefault="00FE0343"/>
    <w:p w14:paraId="2D7DCA1F" w14:textId="77777777" w:rsidR="00FE0343" w:rsidRDefault="00FE0343"/>
    <w:p w14:paraId="4DBFC1C8" w14:textId="77777777" w:rsidR="00FE0343" w:rsidRDefault="00FE0343"/>
    <w:p w14:paraId="5079EA2D" w14:textId="77777777" w:rsidR="00FE0343" w:rsidRDefault="00FE0343"/>
    <w:p w14:paraId="1B2CE2D6" w14:textId="77777777" w:rsidR="00FE0343" w:rsidRDefault="00FE0343"/>
    <w:p w14:paraId="2406F2ED" w14:textId="4783C0E1" w:rsidR="00FE0343" w:rsidRDefault="00FE0343"/>
    <w:p w14:paraId="1F24F117" w14:textId="77777777" w:rsidR="004068F7" w:rsidRDefault="004068F7"/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3"/>
        <w:gridCol w:w="2533"/>
        <w:gridCol w:w="2531"/>
      </w:tblGrid>
      <w:tr w:rsidR="00FE0343" w14:paraId="5045BD56" w14:textId="77777777" w:rsidTr="00C67847">
        <w:tc>
          <w:tcPr>
            <w:tcW w:w="1667" w:type="pct"/>
          </w:tcPr>
          <w:p w14:paraId="6741BD05" w14:textId="77777777" w:rsidR="00FE0343" w:rsidRDefault="00FE0343" w:rsidP="00FE0343">
            <w:pPr>
              <w:pStyle w:val="Kontaktdaten"/>
              <w:spacing w:line="360" w:lineRule="auto"/>
            </w:pPr>
            <w:r>
              <w:t>Ihr Zeichen/Ihr Schreiben vom</w:t>
            </w:r>
          </w:p>
        </w:tc>
        <w:tc>
          <w:tcPr>
            <w:tcW w:w="1667" w:type="pct"/>
          </w:tcPr>
          <w:p w14:paraId="5FFD5576" w14:textId="77777777" w:rsidR="00FE0343" w:rsidRDefault="00FE0343" w:rsidP="00FE0343">
            <w:pPr>
              <w:pStyle w:val="Kontaktdaten"/>
              <w:spacing w:line="360" w:lineRule="auto"/>
            </w:pPr>
            <w:r>
              <w:t>Mein Zeichen/Mein Schreiben vom</w:t>
            </w:r>
          </w:p>
        </w:tc>
        <w:tc>
          <w:tcPr>
            <w:tcW w:w="1667" w:type="pct"/>
          </w:tcPr>
          <w:p w14:paraId="14C4783F" w14:textId="77777777" w:rsidR="00FE0343" w:rsidRDefault="00FE0343" w:rsidP="00FE0343">
            <w:pPr>
              <w:pStyle w:val="Kontaktdaten"/>
              <w:spacing w:line="360" w:lineRule="auto"/>
            </w:pPr>
            <w:r>
              <w:t>Clausthal-Zellerfeld, den</w:t>
            </w:r>
          </w:p>
        </w:tc>
      </w:tr>
      <w:tr w:rsidR="00FE0343" w14:paraId="0057716D" w14:textId="77777777" w:rsidTr="00C67847">
        <w:tc>
          <w:tcPr>
            <w:tcW w:w="1667" w:type="pct"/>
          </w:tcPr>
          <w:p w14:paraId="1E7D6BC7" w14:textId="77777777" w:rsidR="00FE0343" w:rsidRDefault="00FE0343" w:rsidP="00FE0343">
            <w:pPr>
              <w:pStyle w:val="Kontaktdaten"/>
              <w:spacing w:line="360" w:lineRule="auto"/>
            </w:pPr>
          </w:p>
        </w:tc>
        <w:tc>
          <w:tcPr>
            <w:tcW w:w="1667" w:type="pct"/>
          </w:tcPr>
          <w:p w14:paraId="4C9C7B79" w14:textId="566B255D" w:rsidR="00FE0343" w:rsidRPr="0080219B" w:rsidRDefault="00FE0343" w:rsidP="00FE0343">
            <w:pPr>
              <w:pStyle w:val="Kontaktdaten"/>
              <w:spacing w:line="360" w:lineRule="auto"/>
            </w:pPr>
          </w:p>
        </w:tc>
        <w:tc>
          <w:tcPr>
            <w:tcW w:w="1667" w:type="pct"/>
          </w:tcPr>
          <w:p w14:paraId="2A39A40E" w14:textId="5FEF9FC3" w:rsidR="00FE0343" w:rsidRPr="0080219B" w:rsidRDefault="00FE0343" w:rsidP="003F452E">
            <w:pPr>
              <w:pStyle w:val="Kontaktdaten"/>
              <w:spacing w:line="360" w:lineRule="auto"/>
            </w:pPr>
          </w:p>
        </w:tc>
      </w:tr>
    </w:tbl>
    <w:p w14:paraId="35A708E3" w14:textId="77777777" w:rsidR="00FE0343" w:rsidRDefault="00FE0343"/>
    <w:p w14:paraId="1A7BE783" w14:textId="77777777" w:rsidR="00CF34DA" w:rsidRDefault="0080219B" w:rsidP="0080219B">
      <w:pPr>
        <w:rPr>
          <w:u w:val="single"/>
        </w:rPr>
      </w:pPr>
      <w:r>
        <w:rPr>
          <w:u w:val="single"/>
        </w:rPr>
        <w:t>Bescheinigung über d</w:t>
      </w:r>
      <w:r w:rsidR="00CF34DA">
        <w:rPr>
          <w:u w:val="single"/>
        </w:rPr>
        <w:t xml:space="preserve">ie Durchführung </w:t>
      </w:r>
    </w:p>
    <w:p w14:paraId="05DD0469" w14:textId="047BBFDB" w:rsidR="0080219B" w:rsidRPr="005B3B5E" w:rsidRDefault="0080219B" w:rsidP="0080219B">
      <w:r>
        <w:rPr>
          <w:u w:val="single"/>
        </w:rPr>
        <w:t>eines</w:t>
      </w:r>
      <w:r w:rsidR="00CF34DA">
        <w:rPr>
          <w:u w:val="single"/>
        </w:rPr>
        <w:t xml:space="preserve"> </w:t>
      </w:r>
      <w:r>
        <w:rPr>
          <w:u w:val="single"/>
        </w:rPr>
        <w:t>Antigen-Selbsttests zum Nachweis des SARS-CoV-2-Virus</w:t>
      </w:r>
    </w:p>
    <w:p w14:paraId="67C16D5C" w14:textId="77777777" w:rsidR="00283E3C" w:rsidRDefault="00283E3C" w:rsidP="00283E3C">
      <w:pPr>
        <w:tabs>
          <w:tab w:val="left" w:pos="284"/>
          <w:tab w:val="left" w:pos="3119"/>
          <w:tab w:val="left" w:pos="6096"/>
          <w:tab w:val="left" w:pos="7513"/>
        </w:tabs>
        <w:jc w:val="both"/>
      </w:pPr>
    </w:p>
    <w:p w14:paraId="3750CD6E" w14:textId="77777777" w:rsidR="00283E3C" w:rsidRDefault="00283E3C" w:rsidP="00283E3C">
      <w:pPr>
        <w:tabs>
          <w:tab w:val="left" w:pos="284"/>
          <w:tab w:val="left" w:pos="3119"/>
          <w:tab w:val="left" w:pos="6096"/>
          <w:tab w:val="left" w:pos="7513"/>
        </w:tabs>
        <w:jc w:val="both"/>
      </w:pPr>
    </w:p>
    <w:p w14:paraId="31E5D17E" w14:textId="470899B2" w:rsidR="00283E3C" w:rsidRDefault="00CF34DA" w:rsidP="00283E3C">
      <w:pPr>
        <w:tabs>
          <w:tab w:val="left" w:pos="284"/>
          <w:tab w:val="left" w:pos="3119"/>
          <w:tab w:val="left" w:pos="6096"/>
          <w:tab w:val="left" w:pos="7513"/>
        </w:tabs>
        <w:jc w:val="both"/>
      </w:pPr>
      <w:r>
        <w:t>Hiermit bestätigt der/die Unterzeichner*in</w:t>
      </w:r>
      <w:r w:rsidR="00283E3C">
        <w:t xml:space="preserve">, dass </w:t>
      </w:r>
    </w:p>
    <w:p w14:paraId="58A2AD7B" w14:textId="77777777" w:rsidR="00283E3C" w:rsidRDefault="00283E3C" w:rsidP="00283E3C">
      <w:pPr>
        <w:tabs>
          <w:tab w:val="left" w:pos="284"/>
          <w:tab w:val="left" w:pos="3119"/>
          <w:tab w:val="left" w:pos="6096"/>
          <w:tab w:val="left" w:pos="7513"/>
        </w:tabs>
        <w:jc w:val="both"/>
      </w:pPr>
    </w:p>
    <w:p w14:paraId="620ABC09" w14:textId="2FFD0E3E" w:rsidR="00283E3C" w:rsidRDefault="0080219B" w:rsidP="00283E3C">
      <w:pPr>
        <w:tabs>
          <w:tab w:val="left" w:pos="284"/>
          <w:tab w:val="left" w:pos="3119"/>
          <w:tab w:val="left" w:pos="6096"/>
          <w:tab w:val="left" w:pos="7513"/>
        </w:tabs>
        <w:jc w:val="both"/>
      </w:pPr>
      <w:r>
        <w:t>Frau/Herr</w:t>
      </w:r>
      <w:r w:rsidR="00904365">
        <w:tab/>
        <w:t xml:space="preserve">                                     (Vorname</w:t>
      </w:r>
      <w:r w:rsidR="00734DA4">
        <w:t xml:space="preserve"> und </w:t>
      </w:r>
      <w:r w:rsidR="00904365">
        <w:t>Name)</w:t>
      </w:r>
      <w:r w:rsidR="00904365">
        <w:tab/>
      </w:r>
      <w:r w:rsidR="00904365">
        <w:tab/>
      </w:r>
      <w:r w:rsidR="00283E3C"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4048"/>
      </w:tblGrid>
      <w:tr w:rsidR="00283E3C" w14:paraId="15FF2B0E" w14:textId="77777777" w:rsidTr="00734DA4">
        <w:tc>
          <w:tcPr>
            <w:tcW w:w="3539" w:type="dxa"/>
          </w:tcPr>
          <w:p w14:paraId="50DC8BFF" w14:textId="7FCB99D0" w:rsidR="00283E3C" w:rsidRDefault="00904365" w:rsidP="00A379ED">
            <w:bookmarkStart w:id="1" w:name="_Hlk71529370"/>
            <w:r>
              <w:t xml:space="preserve">Geburtsdatum </w:t>
            </w:r>
          </w:p>
        </w:tc>
        <w:tc>
          <w:tcPr>
            <w:tcW w:w="4048" w:type="dxa"/>
          </w:tcPr>
          <w:p w14:paraId="37F3909A" w14:textId="77777777" w:rsidR="00283E3C" w:rsidRDefault="00283E3C" w:rsidP="00E75B13">
            <w:pPr>
              <w:tabs>
                <w:tab w:val="left" w:pos="284"/>
                <w:tab w:val="left" w:pos="3119"/>
                <w:tab w:val="left" w:pos="6096"/>
                <w:tab w:val="left" w:pos="7513"/>
              </w:tabs>
              <w:jc w:val="both"/>
            </w:pPr>
          </w:p>
        </w:tc>
      </w:tr>
      <w:tr w:rsidR="00283E3C" w14:paraId="4C9325E9" w14:textId="77777777" w:rsidTr="00734DA4">
        <w:tc>
          <w:tcPr>
            <w:tcW w:w="3539" w:type="dxa"/>
          </w:tcPr>
          <w:p w14:paraId="79237A05" w14:textId="40D8C09D" w:rsidR="00283E3C" w:rsidRDefault="00904365" w:rsidP="00E75B13">
            <w:pPr>
              <w:tabs>
                <w:tab w:val="left" w:pos="284"/>
                <w:tab w:val="left" w:pos="3119"/>
                <w:tab w:val="left" w:pos="6096"/>
                <w:tab w:val="left" w:pos="7513"/>
              </w:tabs>
              <w:jc w:val="both"/>
            </w:pPr>
            <w:r>
              <w:t>Adresse</w:t>
            </w:r>
          </w:p>
        </w:tc>
        <w:tc>
          <w:tcPr>
            <w:tcW w:w="4048" w:type="dxa"/>
          </w:tcPr>
          <w:p w14:paraId="610D0C06" w14:textId="77777777" w:rsidR="00283E3C" w:rsidRDefault="00283E3C" w:rsidP="00E75B13">
            <w:pPr>
              <w:tabs>
                <w:tab w:val="left" w:pos="284"/>
                <w:tab w:val="left" w:pos="3119"/>
                <w:tab w:val="left" w:pos="6096"/>
                <w:tab w:val="left" w:pos="7513"/>
              </w:tabs>
              <w:jc w:val="both"/>
            </w:pPr>
          </w:p>
        </w:tc>
      </w:tr>
      <w:tr w:rsidR="00283E3C" w14:paraId="4A690A76" w14:textId="77777777" w:rsidTr="00734DA4">
        <w:tc>
          <w:tcPr>
            <w:tcW w:w="3539" w:type="dxa"/>
          </w:tcPr>
          <w:p w14:paraId="44222C6B" w14:textId="1CDCDF25" w:rsidR="00283E3C" w:rsidRDefault="0080219B" w:rsidP="00E75B13">
            <w:pPr>
              <w:tabs>
                <w:tab w:val="left" w:pos="284"/>
                <w:tab w:val="left" w:pos="3119"/>
                <w:tab w:val="left" w:pos="6096"/>
                <w:tab w:val="left" w:pos="7513"/>
              </w:tabs>
              <w:jc w:val="both"/>
            </w:pPr>
            <w:r>
              <w:t>Telefonnummer</w:t>
            </w:r>
          </w:p>
        </w:tc>
        <w:tc>
          <w:tcPr>
            <w:tcW w:w="4048" w:type="dxa"/>
          </w:tcPr>
          <w:p w14:paraId="6E0ED75D" w14:textId="77777777" w:rsidR="00283E3C" w:rsidRDefault="00283E3C" w:rsidP="00E75B13">
            <w:pPr>
              <w:tabs>
                <w:tab w:val="left" w:pos="284"/>
                <w:tab w:val="left" w:pos="3119"/>
                <w:tab w:val="left" w:pos="6096"/>
                <w:tab w:val="left" w:pos="7513"/>
              </w:tabs>
              <w:jc w:val="both"/>
            </w:pPr>
          </w:p>
        </w:tc>
      </w:tr>
      <w:bookmarkEnd w:id="1"/>
    </w:tbl>
    <w:p w14:paraId="3AC33E7D" w14:textId="77777777" w:rsidR="00283E3C" w:rsidRDefault="00283E3C" w:rsidP="00283E3C">
      <w:pPr>
        <w:tabs>
          <w:tab w:val="left" w:pos="284"/>
          <w:tab w:val="left" w:pos="3119"/>
          <w:tab w:val="left" w:pos="6096"/>
          <w:tab w:val="left" w:pos="7513"/>
        </w:tabs>
        <w:jc w:val="both"/>
      </w:pPr>
    </w:p>
    <w:p w14:paraId="61046A72" w14:textId="480BB717" w:rsidR="0080219B" w:rsidRDefault="0080219B" w:rsidP="00283E3C">
      <w:pPr>
        <w:tabs>
          <w:tab w:val="left" w:pos="284"/>
          <w:tab w:val="left" w:pos="3119"/>
          <w:tab w:val="left" w:pos="6096"/>
          <w:tab w:val="left" w:pos="7513"/>
        </w:tabs>
        <w:jc w:val="both"/>
      </w:pPr>
      <w:r>
        <w:t xml:space="preserve">heute an unserer Einrichtung unter Beaufsichtigung </w:t>
      </w:r>
      <w:r w:rsidR="00CF34DA">
        <w:t xml:space="preserve">einen </w:t>
      </w:r>
      <w:r w:rsidR="00904365">
        <w:t xml:space="preserve">Antigen-Selbsttests zum Nachweis des </w:t>
      </w:r>
      <w:r>
        <w:t>SARS-CoV-2</w:t>
      </w:r>
      <w:r w:rsidR="00904365">
        <w:t xml:space="preserve">-Virus </w:t>
      </w:r>
      <w:r>
        <w:t>durchgeführt</w:t>
      </w:r>
      <w:r w:rsidR="00CF34DA">
        <w:t xml:space="preserve"> hat</w:t>
      </w:r>
      <w:r>
        <w:t xml:space="preserve">. Der Schnelltest ist </w:t>
      </w:r>
    </w:p>
    <w:p w14:paraId="1D2D0026" w14:textId="77777777" w:rsidR="007F3188" w:rsidRDefault="007F3188" w:rsidP="00283E3C">
      <w:pPr>
        <w:tabs>
          <w:tab w:val="left" w:pos="284"/>
          <w:tab w:val="left" w:pos="3119"/>
          <w:tab w:val="left" w:pos="6096"/>
          <w:tab w:val="left" w:pos="7513"/>
        </w:tabs>
        <w:jc w:val="both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  <w:gridCol w:w="3794"/>
      </w:tblGrid>
      <w:tr w:rsidR="00904365" w14:paraId="055C381D" w14:textId="77777777" w:rsidTr="007F3188">
        <w:trPr>
          <w:trHeight w:val="574"/>
        </w:trPr>
        <w:tc>
          <w:tcPr>
            <w:tcW w:w="3793" w:type="dxa"/>
          </w:tcPr>
          <w:p w14:paraId="11133F5D" w14:textId="026F1FD8" w:rsidR="00904365" w:rsidRDefault="00904365" w:rsidP="007F3188">
            <w:pPr>
              <w:tabs>
                <w:tab w:val="left" w:pos="284"/>
                <w:tab w:val="left" w:pos="3119"/>
                <w:tab w:val="left" w:pos="6096"/>
                <w:tab w:val="left" w:pos="7513"/>
              </w:tabs>
              <w:jc w:val="center"/>
            </w:pPr>
            <w:r w:rsidRPr="0080219B">
              <w:rPr>
                <w:rFonts w:eastAsia="Calibri"/>
                <w:noProof/>
                <w:sz w:val="4"/>
                <w:szCs w:val="4"/>
              </w:rPr>
              <mc:AlternateContent>
                <mc:Choice Requires="wps">
                  <w:drawing>
                    <wp:inline distT="0" distB="0" distL="0" distR="0" wp14:anchorId="3B7711D2" wp14:editId="61F36EA4">
                      <wp:extent cx="215900" cy="215900"/>
                      <wp:effectExtent l="10160" t="6985" r="12065" b="5715"/>
                      <wp:docPr id="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237D1145" id="Rectangle 2" o:spid="_x0000_s1026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  <w:r w:rsidR="007F3188">
              <w:t xml:space="preserve">  </w:t>
            </w:r>
            <w:r>
              <w:t>negativ</w:t>
            </w:r>
          </w:p>
        </w:tc>
        <w:tc>
          <w:tcPr>
            <w:tcW w:w="3794" w:type="dxa"/>
          </w:tcPr>
          <w:p w14:paraId="62C53722" w14:textId="2DF06FF0" w:rsidR="00904365" w:rsidRDefault="00904365" w:rsidP="007F3188">
            <w:pPr>
              <w:tabs>
                <w:tab w:val="left" w:pos="284"/>
                <w:tab w:val="left" w:pos="3119"/>
                <w:tab w:val="left" w:pos="6096"/>
                <w:tab w:val="left" w:pos="7513"/>
              </w:tabs>
            </w:pPr>
            <w:r w:rsidRPr="0080219B">
              <w:rPr>
                <w:rFonts w:eastAsia="Calibri"/>
                <w:noProof/>
                <w:sz w:val="4"/>
                <w:szCs w:val="4"/>
              </w:rPr>
              <mc:AlternateContent>
                <mc:Choice Requires="wps">
                  <w:drawing>
                    <wp:inline distT="0" distB="0" distL="0" distR="0" wp14:anchorId="308CA705" wp14:editId="1EF03047">
                      <wp:extent cx="215900" cy="215900"/>
                      <wp:effectExtent l="10160" t="6985" r="12065" b="5715"/>
                      <wp:docPr id="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4EB4CCF6" id="Rectangle 2" o:spid="_x0000_s1026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>
              <w:t xml:space="preserve"> </w:t>
            </w:r>
            <w:r w:rsidR="007F3188">
              <w:t xml:space="preserve"> </w:t>
            </w:r>
            <w:r>
              <w:t>positiv</w:t>
            </w:r>
          </w:p>
          <w:p w14:paraId="2A727E18" w14:textId="7CD5C8FE" w:rsidR="00904365" w:rsidRDefault="00904365" w:rsidP="00283E3C">
            <w:pPr>
              <w:tabs>
                <w:tab w:val="left" w:pos="284"/>
                <w:tab w:val="left" w:pos="3119"/>
                <w:tab w:val="left" w:pos="6096"/>
                <w:tab w:val="left" w:pos="7513"/>
              </w:tabs>
              <w:jc w:val="both"/>
            </w:pPr>
          </w:p>
        </w:tc>
      </w:tr>
    </w:tbl>
    <w:p w14:paraId="1E348B90" w14:textId="4D6F7069" w:rsidR="0080219B" w:rsidRDefault="0080219B" w:rsidP="00283E3C">
      <w:pPr>
        <w:tabs>
          <w:tab w:val="left" w:pos="284"/>
          <w:tab w:val="left" w:pos="3119"/>
          <w:tab w:val="left" w:pos="6096"/>
          <w:tab w:val="left" w:pos="7513"/>
        </w:tabs>
        <w:jc w:val="both"/>
      </w:pPr>
      <w:r>
        <w:t>ausgefallen.</w:t>
      </w:r>
    </w:p>
    <w:p w14:paraId="4738575E" w14:textId="77777777" w:rsidR="007F3188" w:rsidRDefault="007F3188" w:rsidP="00283E3C">
      <w:pPr>
        <w:tabs>
          <w:tab w:val="left" w:pos="284"/>
          <w:tab w:val="left" w:pos="3119"/>
          <w:tab w:val="left" w:pos="6096"/>
          <w:tab w:val="left" w:pos="7513"/>
        </w:tabs>
        <w:jc w:val="both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4048"/>
      </w:tblGrid>
      <w:tr w:rsidR="0080219B" w:rsidRPr="00C77CE0" w14:paraId="769CE6B0" w14:textId="77777777" w:rsidTr="000D4864">
        <w:trPr>
          <w:trHeight w:val="557"/>
        </w:trPr>
        <w:tc>
          <w:tcPr>
            <w:tcW w:w="3539" w:type="dxa"/>
          </w:tcPr>
          <w:p w14:paraId="73F7EBC7" w14:textId="77777777" w:rsidR="00307538" w:rsidRDefault="0080219B" w:rsidP="001B26C8">
            <w:r>
              <w:t>Verwendeter Antigen-Schnelltest</w:t>
            </w:r>
            <w:r w:rsidR="00904365">
              <w:t xml:space="preserve"> </w:t>
            </w:r>
          </w:p>
          <w:p w14:paraId="41804865" w14:textId="02CC557A" w:rsidR="0080219B" w:rsidRDefault="00904365" w:rsidP="001B26C8">
            <w:r>
              <w:t>(Name und Hersteller)</w:t>
            </w:r>
          </w:p>
        </w:tc>
        <w:tc>
          <w:tcPr>
            <w:tcW w:w="4048" w:type="dxa"/>
          </w:tcPr>
          <w:p w14:paraId="716624C1" w14:textId="3B639B37" w:rsidR="00045E7B" w:rsidRPr="00CF34DA" w:rsidRDefault="00045E7B" w:rsidP="001B26C8">
            <w:pPr>
              <w:tabs>
                <w:tab w:val="left" w:pos="284"/>
                <w:tab w:val="left" w:pos="3119"/>
                <w:tab w:val="left" w:pos="6096"/>
                <w:tab w:val="left" w:pos="7513"/>
              </w:tabs>
              <w:jc w:val="both"/>
              <w:rPr>
                <w:lang w:val="en-US"/>
              </w:rPr>
            </w:pPr>
          </w:p>
        </w:tc>
      </w:tr>
      <w:tr w:rsidR="0080219B" w14:paraId="6496A9AC" w14:textId="77777777" w:rsidTr="00307538">
        <w:tc>
          <w:tcPr>
            <w:tcW w:w="3539" w:type="dxa"/>
          </w:tcPr>
          <w:p w14:paraId="7C4AE166" w14:textId="0187CD26" w:rsidR="0080219B" w:rsidRDefault="0080219B" w:rsidP="001B26C8">
            <w:pPr>
              <w:tabs>
                <w:tab w:val="left" w:pos="284"/>
                <w:tab w:val="left" w:pos="3119"/>
                <w:tab w:val="left" w:pos="6096"/>
                <w:tab w:val="left" w:pos="7513"/>
              </w:tabs>
              <w:jc w:val="both"/>
            </w:pPr>
            <w:r>
              <w:t xml:space="preserve">Testdatum </w:t>
            </w:r>
          </w:p>
        </w:tc>
        <w:tc>
          <w:tcPr>
            <w:tcW w:w="4048" w:type="dxa"/>
          </w:tcPr>
          <w:p w14:paraId="5FB602CF" w14:textId="77777777" w:rsidR="0080219B" w:rsidRDefault="0080219B" w:rsidP="001B26C8">
            <w:pPr>
              <w:tabs>
                <w:tab w:val="left" w:pos="284"/>
                <w:tab w:val="left" w:pos="3119"/>
                <w:tab w:val="left" w:pos="6096"/>
                <w:tab w:val="left" w:pos="7513"/>
              </w:tabs>
              <w:jc w:val="both"/>
            </w:pPr>
          </w:p>
        </w:tc>
      </w:tr>
      <w:tr w:rsidR="0080219B" w14:paraId="6C1995CF" w14:textId="77777777" w:rsidTr="00307538">
        <w:tc>
          <w:tcPr>
            <w:tcW w:w="3539" w:type="dxa"/>
          </w:tcPr>
          <w:p w14:paraId="02F80999" w14:textId="565AA04A" w:rsidR="0080219B" w:rsidRDefault="00904365" w:rsidP="001B26C8">
            <w:pPr>
              <w:tabs>
                <w:tab w:val="left" w:pos="284"/>
                <w:tab w:val="left" w:pos="3119"/>
                <w:tab w:val="left" w:pos="6096"/>
                <w:tab w:val="left" w:pos="7513"/>
              </w:tabs>
              <w:jc w:val="both"/>
            </w:pPr>
            <w:r>
              <w:t>Testu</w:t>
            </w:r>
            <w:r w:rsidR="0080219B">
              <w:t>hrzeit</w:t>
            </w:r>
          </w:p>
        </w:tc>
        <w:tc>
          <w:tcPr>
            <w:tcW w:w="4048" w:type="dxa"/>
          </w:tcPr>
          <w:p w14:paraId="0094EB75" w14:textId="77777777" w:rsidR="0080219B" w:rsidRDefault="0080219B" w:rsidP="001B26C8">
            <w:pPr>
              <w:tabs>
                <w:tab w:val="left" w:pos="284"/>
                <w:tab w:val="left" w:pos="3119"/>
                <w:tab w:val="left" w:pos="6096"/>
                <w:tab w:val="left" w:pos="7513"/>
              </w:tabs>
              <w:jc w:val="both"/>
            </w:pPr>
          </w:p>
        </w:tc>
      </w:tr>
      <w:tr w:rsidR="006D07D9" w14:paraId="22248419" w14:textId="77777777" w:rsidTr="00307538">
        <w:tc>
          <w:tcPr>
            <w:tcW w:w="3539" w:type="dxa"/>
          </w:tcPr>
          <w:p w14:paraId="4A9CE3B9" w14:textId="77777777" w:rsidR="006D07D9" w:rsidRDefault="006D07D9" w:rsidP="001B26C8">
            <w:pPr>
              <w:tabs>
                <w:tab w:val="left" w:pos="284"/>
                <w:tab w:val="left" w:pos="3119"/>
                <w:tab w:val="left" w:pos="6096"/>
                <w:tab w:val="left" w:pos="7513"/>
              </w:tabs>
              <w:jc w:val="both"/>
            </w:pPr>
            <w:r w:rsidRPr="006D07D9">
              <w:t>Name der beaufsichtigenden Person</w:t>
            </w:r>
          </w:p>
          <w:p w14:paraId="048C5084" w14:textId="02DF6157" w:rsidR="000D4864" w:rsidRDefault="000D4864" w:rsidP="001B26C8">
            <w:pPr>
              <w:tabs>
                <w:tab w:val="left" w:pos="284"/>
                <w:tab w:val="left" w:pos="3119"/>
                <w:tab w:val="left" w:pos="6096"/>
                <w:tab w:val="left" w:pos="7513"/>
              </w:tabs>
              <w:jc w:val="both"/>
            </w:pPr>
            <w:r>
              <w:t>(Druckschrift)</w:t>
            </w:r>
          </w:p>
        </w:tc>
        <w:tc>
          <w:tcPr>
            <w:tcW w:w="4048" w:type="dxa"/>
          </w:tcPr>
          <w:p w14:paraId="15F99061" w14:textId="77777777" w:rsidR="006D07D9" w:rsidRDefault="006D07D9" w:rsidP="001B26C8">
            <w:pPr>
              <w:tabs>
                <w:tab w:val="left" w:pos="284"/>
                <w:tab w:val="left" w:pos="3119"/>
                <w:tab w:val="left" w:pos="6096"/>
                <w:tab w:val="left" w:pos="7513"/>
              </w:tabs>
              <w:jc w:val="both"/>
            </w:pPr>
          </w:p>
        </w:tc>
      </w:tr>
    </w:tbl>
    <w:p w14:paraId="1F71726C" w14:textId="77777777" w:rsidR="00AB4D23" w:rsidRPr="00305CEA" w:rsidRDefault="00AB4D23" w:rsidP="00E701A1">
      <w:pPr>
        <w:tabs>
          <w:tab w:val="left" w:pos="284"/>
          <w:tab w:val="left" w:pos="3119"/>
          <w:tab w:val="left" w:pos="6096"/>
          <w:tab w:val="left" w:pos="7513"/>
        </w:tabs>
        <w:jc w:val="both"/>
      </w:pPr>
    </w:p>
    <w:p w14:paraId="1EE2919F" w14:textId="74C0AF9B" w:rsidR="008B1775" w:rsidRPr="007F3188" w:rsidRDefault="008B1775" w:rsidP="00E701A1">
      <w:pPr>
        <w:tabs>
          <w:tab w:val="left" w:pos="284"/>
          <w:tab w:val="left" w:pos="3119"/>
          <w:tab w:val="left" w:pos="6096"/>
          <w:tab w:val="left" w:pos="7513"/>
        </w:tabs>
        <w:rPr>
          <w:b/>
        </w:rPr>
      </w:pPr>
      <w:r w:rsidRPr="008B1775">
        <w:t xml:space="preserve">Der Schnelltest ist nach Probenentnahme </w:t>
      </w:r>
      <w:r w:rsidRPr="007F3188">
        <w:rPr>
          <w:b/>
        </w:rPr>
        <w:t>24 Stunden</w:t>
      </w:r>
      <w:r w:rsidRPr="008B1775">
        <w:t xml:space="preserve"> gültig.</w:t>
      </w:r>
    </w:p>
    <w:p w14:paraId="3C79D3E0" w14:textId="77777777" w:rsidR="00307538" w:rsidRDefault="00307538" w:rsidP="00E701A1">
      <w:pPr>
        <w:tabs>
          <w:tab w:val="left" w:pos="284"/>
          <w:tab w:val="left" w:pos="3119"/>
          <w:tab w:val="left" w:pos="6096"/>
          <w:tab w:val="left" w:pos="7513"/>
        </w:tabs>
      </w:pPr>
    </w:p>
    <w:p w14:paraId="4EA60638" w14:textId="77777777" w:rsidR="000D4864" w:rsidRDefault="000D4864" w:rsidP="00E701A1">
      <w:pPr>
        <w:tabs>
          <w:tab w:val="left" w:pos="284"/>
          <w:tab w:val="left" w:pos="3119"/>
          <w:tab w:val="left" w:pos="6096"/>
          <w:tab w:val="left" w:pos="7513"/>
        </w:tabs>
      </w:pPr>
    </w:p>
    <w:p w14:paraId="08C830BB" w14:textId="1A182C6E" w:rsidR="00E701A1" w:rsidRDefault="00E701A1" w:rsidP="00E701A1">
      <w:pPr>
        <w:tabs>
          <w:tab w:val="left" w:pos="284"/>
          <w:tab w:val="left" w:pos="3119"/>
          <w:tab w:val="left" w:pos="6096"/>
          <w:tab w:val="left" w:pos="7513"/>
        </w:tabs>
      </w:pPr>
      <w:r>
        <w:t>Im Auftrag</w:t>
      </w:r>
    </w:p>
    <w:p w14:paraId="2C6D2B83" w14:textId="732B193A" w:rsidR="00CF34DA" w:rsidRDefault="00CF34DA" w:rsidP="00E701A1">
      <w:pPr>
        <w:tabs>
          <w:tab w:val="left" w:pos="284"/>
          <w:tab w:val="left" w:pos="3119"/>
          <w:tab w:val="left" w:pos="6096"/>
          <w:tab w:val="left" w:pos="7513"/>
        </w:tabs>
      </w:pPr>
    </w:p>
    <w:p w14:paraId="5773C1B3" w14:textId="0EDAE525" w:rsidR="00CF34DA" w:rsidRDefault="00CF34DA" w:rsidP="00E701A1">
      <w:pPr>
        <w:tabs>
          <w:tab w:val="left" w:pos="284"/>
          <w:tab w:val="left" w:pos="3119"/>
          <w:tab w:val="left" w:pos="6096"/>
          <w:tab w:val="left" w:pos="7513"/>
        </w:tabs>
      </w:pPr>
    </w:p>
    <w:p w14:paraId="08A4A6D2" w14:textId="59915F4C" w:rsidR="00CF34DA" w:rsidRDefault="00CF34DA" w:rsidP="00E701A1">
      <w:pPr>
        <w:tabs>
          <w:tab w:val="left" w:pos="284"/>
          <w:tab w:val="left" w:pos="3119"/>
          <w:tab w:val="left" w:pos="6096"/>
          <w:tab w:val="left" w:pos="7513"/>
        </w:tabs>
      </w:pPr>
      <w:r>
        <w:t>___________________________________ (Unterschrift der beaufsichtigenden Person)</w:t>
      </w:r>
    </w:p>
    <w:p w14:paraId="3901DE45" w14:textId="17B8D9FB" w:rsidR="00CF34DA" w:rsidRDefault="00CF34DA" w:rsidP="00E701A1">
      <w:pPr>
        <w:tabs>
          <w:tab w:val="left" w:pos="284"/>
          <w:tab w:val="left" w:pos="3119"/>
          <w:tab w:val="left" w:pos="6096"/>
          <w:tab w:val="left" w:pos="7513"/>
        </w:tabs>
      </w:pPr>
    </w:p>
    <w:p w14:paraId="298F2EA7" w14:textId="77777777" w:rsidR="00CF34DA" w:rsidRDefault="00CF34DA" w:rsidP="00E701A1">
      <w:pPr>
        <w:tabs>
          <w:tab w:val="left" w:pos="284"/>
          <w:tab w:val="left" w:pos="3119"/>
          <w:tab w:val="left" w:pos="6096"/>
          <w:tab w:val="left" w:pos="7513"/>
        </w:tabs>
      </w:pPr>
    </w:p>
    <w:p w14:paraId="1666DF08" w14:textId="77E5C9FF" w:rsidR="00C77CE0" w:rsidRDefault="00C77CE0" w:rsidP="00E701A1">
      <w:pPr>
        <w:tabs>
          <w:tab w:val="left" w:pos="284"/>
          <w:tab w:val="left" w:pos="3119"/>
          <w:tab w:val="left" w:pos="6096"/>
          <w:tab w:val="left" w:pos="7513"/>
        </w:tabs>
        <w:rPr>
          <w:b/>
        </w:rPr>
      </w:pPr>
      <w:r>
        <w:rPr>
          <w:b/>
        </w:rPr>
        <w:t>Rückseite beachten!!!</w:t>
      </w:r>
    </w:p>
    <w:p w14:paraId="54CF429B" w14:textId="77777777" w:rsidR="000D4864" w:rsidRPr="00C77CE0" w:rsidRDefault="000D4864" w:rsidP="00E701A1">
      <w:pPr>
        <w:tabs>
          <w:tab w:val="left" w:pos="284"/>
          <w:tab w:val="left" w:pos="3119"/>
          <w:tab w:val="left" w:pos="6096"/>
          <w:tab w:val="left" w:pos="7513"/>
        </w:tabs>
        <w:rPr>
          <w:b/>
        </w:rPr>
      </w:pPr>
    </w:p>
    <w:p w14:paraId="3533F857" w14:textId="0C76A83E" w:rsidR="00635212" w:rsidRDefault="00CF10D1" w:rsidP="001B081A">
      <w:pPr>
        <w:tabs>
          <w:tab w:val="left" w:pos="284"/>
          <w:tab w:val="left" w:pos="3119"/>
          <w:tab w:val="left" w:pos="6096"/>
          <w:tab w:val="left" w:pos="7513"/>
        </w:tabs>
        <w:jc w:val="both"/>
      </w:pPr>
      <w:r>
        <w:lastRenderedPageBreak/>
        <w:t>Frau/Herr</w:t>
      </w:r>
      <w:r>
        <w:t>:</w:t>
      </w:r>
      <w:r>
        <w:tab/>
        <w:t xml:space="preserve">                                     (Vorname und Name)</w:t>
      </w:r>
    </w:p>
    <w:p w14:paraId="67887AB2" w14:textId="77777777" w:rsidR="00CF10D1" w:rsidRDefault="00CF10D1" w:rsidP="001B081A">
      <w:pPr>
        <w:tabs>
          <w:tab w:val="left" w:pos="284"/>
          <w:tab w:val="left" w:pos="3119"/>
          <w:tab w:val="left" w:pos="6096"/>
          <w:tab w:val="left" w:pos="7513"/>
        </w:tabs>
        <w:jc w:val="both"/>
      </w:pPr>
    </w:p>
    <w:p w14:paraId="79D7EFF4" w14:textId="63389345" w:rsidR="00CF10D1" w:rsidRDefault="00CF10D1" w:rsidP="001B081A">
      <w:pPr>
        <w:tabs>
          <w:tab w:val="left" w:pos="284"/>
          <w:tab w:val="left" w:pos="3119"/>
          <w:tab w:val="left" w:pos="6096"/>
          <w:tab w:val="left" w:pos="7513"/>
        </w:tabs>
        <w:jc w:val="both"/>
      </w:pPr>
      <w:r>
        <w:t>Geburtsdatum:</w:t>
      </w:r>
    </w:p>
    <w:p w14:paraId="6C1D560E" w14:textId="77777777" w:rsidR="00CF10D1" w:rsidRDefault="00CF10D1" w:rsidP="001B081A">
      <w:pPr>
        <w:tabs>
          <w:tab w:val="left" w:pos="284"/>
          <w:tab w:val="left" w:pos="3119"/>
          <w:tab w:val="left" w:pos="6096"/>
          <w:tab w:val="left" w:pos="7513"/>
        </w:tabs>
        <w:jc w:val="both"/>
        <w:rPr>
          <w:b/>
          <w:u w:val="single"/>
        </w:rPr>
      </w:pPr>
    </w:p>
    <w:p w14:paraId="3F2114C3" w14:textId="77777777" w:rsidR="00CF10D1" w:rsidRDefault="00CF10D1" w:rsidP="001B081A">
      <w:pPr>
        <w:tabs>
          <w:tab w:val="left" w:pos="284"/>
          <w:tab w:val="left" w:pos="3119"/>
          <w:tab w:val="left" w:pos="6096"/>
          <w:tab w:val="left" w:pos="7513"/>
        </w:tabs>
        <w:jc w:val="both"/>
        <w:rPr>
          <w:b/>
          <w:u w:val="single"/>
        </w:rPr>
      </w:pPr>
    </w:p>
    <w:p w14:paraId="1D737058" w14:textId="77777777" w:rsidR="00C77CE0" w:rsidRDefault="00C77CE0" w:rsidP="001B081A">
      <w:pPr>
        <w:tabs>
          <w:tab w:val="left" w:pos="284"/>
          <w:tab w:val="left" w:pos="3119"/>
          <w:tab w:val="left" w:pos="6096"/>
          <w:tab w:val="left" w:pos="7513"/>
        </w:tabs>
        <w:jc w:val="both"/>
      </w:pPr>
      <w:bookmarkStart w:id="2" w:name="_GoBack"/>
      <w:bookmarkEnd w:id="2"/>
      <w:r w:rsidRPr="00C77CE0">
        <w:rPr>
          <w:b/>
          <w:u w:val="single"/>
        </w:rPr>
        <w:t>Einwilligung</w:t>
      </w:r>
      <w:r w:rsidRPr="00C77CE0">
        <w:t xml:space="preserve">: </w:t>
      </w:r>
    </w:p>
    <w:p w14:paraId="5FE16228" w14:textId="77777777" w:rsidR="00C77CE0" w:rsidRDefault="00C77CE0" w:rsidP="00C77CE0">
      <w:pPr>
        <w:tabs>
          <w:tab w:val="left" w:pos="284"/>
          <w:tab w:val="left" w:pos="3119"/>
          <w:tab w:val="left" w:pos="6096"/>
          <w:tab w:val="left" w:pos="7513"/>
        </w:tabs>
        <w:jc w:val="both"/>
      </w:pPr>
      <w:r w:rsidRPr="00C77CE0">
        <w:br/>
        <w:t>Hiermit willige ich in die Verarbeitung der oben genannten personenbezogenen</w:t>
      </w:r>
      <w:r>
        <w:t xml:space="preserve"> </w:t>
      </w:r>
      <w:r w:rsidRPr="00C77CE0">
        <w:t>Daten zum Zweck der Feststellung einer etwaigen COVID-19-Infektion und im Weiteren zur Verhinderung der Ausbreitung dieser Krankheit ein.</w:t>
      </w:r>
    </w:p>
    <w:p w14:paraId="76ED5729" w14:textId="3054ED4C" w:rsidR="00C77CE0" w:rsidRDefault="00C77CE0" w:rsidP="00C77CE0">
      <w:pPr>
        <w:tabs>
          <w:tab w:val="left" w:pos="284"/>
          <w:tab w:val="left" w:pos="3119"/>
          <w:tab w:val="left" w:pos="6096"/>
          <w:tab w:val="left" w:pos="7513"/>
        </w:tabs>
        <w:jc w:val="both"/>
      </w:pPr>
      <w:r w:rsidRPr="00C77CE0">
        <w:t xml:space="preserve">Die Einwilligung ist freiwillig und kann jederzeit mit Wirkung für die Zukunft gegenüber </w:t>
      </w:r>
      <w:r>
        <w:t>der TU Claus</w:t>
      </w:r>
      <w:r w:rsidR="004376DF">
        <w:t>th</w:t>
      </w:r>
      <w:r>
        <w:t xml:space="preserve">al </w:t>
      </w:r>
      <w:r w:rsidRPr="00C77CE0">
        <w:t xml:space="preserve">widerrufen werden. Die bis zum Widerruf vorgenommene Datenverarbeitung, einschließlich der Datenübermittlungen, bleibt rechtmäßig. </w:t>
      </w:r>
    </w:p>
    <w:p w14:paraId="51B6D279" w14:textId="0B55D587" w:rsidR="00C77CE0" w:rsidRDefault="00C77CE0" w:rsidP="00C77CE0">
      <w:pPr>
        <w:tabs>
          <w:tab w:val="left" w:pos="284"/>
          <w:tab w:val="left" w:pos="3119"/>
          <w:tab w:val="left" w:pos="6096"/>
          <w:tab w:val="left" w:pos="7513"/>
        </w:tabs>
        <w:jc w:val="both"/>
      </w:pPr>
      <w:r w:rsidRPr="00C77CE0">
        <w:t xml:space="preserve">Mir ist bewusst, dass im Falle eines positiven Testergebnisses eine gesetzliche Meldepflicht </w:t>
      </w:r>
      <w:r>
        <w:t xml:space="preserve">der TU Clausthal </w:t>
      </w:r>
      <w:r w:rsidRPr="00C77CE0">
        <w:t xml:space="preserve">gegenüber dem jeweils zuständigen Gesundheitsamt besteht. Ein etwaiger Widerruf der Einwilligung lässt diese gesetzliche Meldepflicht nicht entfallen. </w:t>
      </w:r>
    </w:p>
    <w:p w14:paraId="62F1252C" w14:textId="5923E937" w:rsidR="00C77CE0" w:rsidRPr="00C77CE0" w:rsidRDefault="00C77CE0" w:rsidP="00C77CE0">
      <w:pPr>
        <w:tabs>
          <w:tab w:val="left" w:pos="284"/>
          <w:tab w:val="left" w:pos="3119"/>
          <w:tab w:val="left" w:pos="6096"/>
          <w:tab w:val="left" w:pos="7513"/>
        </w:tabs>
        <w:jc w:val="both"/>
      </w:pPr>
      <w:r>
        <w:t xml:space="preserve">Im Falle eines positiven Testergebnisses begebe ich mich unmittelbar in häusliche Isolation </w:t>
      </w:r>
      <w:r w:rsidRPr="00C77CE0">
        <w:t xml:space="preserve">und wende </w:t>
      </w:r>
      <w:r>
        <w:t xml:space="preserve">mich </w:t>
      </w:r>
      <w:r w:rsidRPr="00C77CE0">
        <w:t xml:space="preserve">telefonisch unverzüglich an </w:t>
      </w:r>
      <w:r>
        <w:t>meine</w:t>
      </w:r>
      <w:r w:rsidRPr="00C77CE0">
        <w:t xml:space="preserve"> Hausärztin / </w:t>
      </w:r>
      <w:r>
        <w:t xml:space="preserve">meinen </w:t>
      </w:r>
      <w:r w:rsidRPr="00C77CE0">
        <w:t xml:space="preserve">Hausarzt bzw. die zentrale Arztauskunft über die Telefonnummer 116-117 </w:t>
      </w:r>
    </w:p>
    <w:p w14:paraId="64B7B0A9" w14:textId="09408F48" w:rsidR="00C77CE0" w:rsidRDefault="00C77CE0" w:rsidP="001B081A">
      <w:pPr>
        <w:tabs>
          <w:tab w:val="left" w:pos="284"/>
          <w:tab w:val="left" w:pos="3119"/>
          <w:tab w:val="left" w:pos="6096"/>
          <w:tab w:val="left" w:pos="7513"/>
        </w:tabs>
        <w:jc w:val="both"/>
      </w:pPr>
    </w:p>
    <w:p w14:paraId="28B37FF4" w14:textId="77777777" w:rsidR="00C77CE0" w:rsidRDefault="00C77CE0" w:rsidP="001B081A">
      <w:pPr>
        <w:tabs>
          <w:tab w:val="left" w:pos="284"/>
          <w:tab w:val="left" w:pos="3119"/>
          <w:tab w:val="left" w:pos="6096"/>
          <w:tab w:val="left" w:pos="7513"/>
        </w:tabs>
        <w:jc w:val="both"/>
      </w:pPr>
    </w:p>
    <w:p w14:paraId="5706EC56" w14:textId="5E34E2DF" w:rsidR="00C77CE0" w:rsidRPr="001B081A" w:rsidRDefault="00C77CE0" w:rsidP="001B081A">
      <w:pPr>
        <w:tabs>
          <w:tab w:val="left" w:pos="284"/>
          <w:tab w:val="left" w:pos="3119"/>
          <w:tab w:val="left" w:pos="6096"/>
          <w:tab w:val="left" w:pos="7513"/>
        </w:tabs>
        <w:jc w:val="both"/>
      </w:pPr>
      <w:r>
        <w:t>___________________________________ (Unterschrift der Testperson)</w:t>
      </w:r>
    </w:p>
    <w:sectPr w:rsidR="00C77CE0" w:rsidRPr="001B081A" w:rsidSect="00307538">
      <w:headerReference w:type="default" r:id="rId7"/>
      <w:headerReference w:type="first" r:id="rId8"/>
      <w:footerReference w:type="first" r:id="rId9"/>
      <w:pgSz w:w="11906" w:h="16838" w:code="9"/>
      <w:pgMar w:top="2041" w:right="2948" w:bottom="1361" w:left="1361" w:header="720" w:footer="5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DF1206" w14:textId="77777777" w:rsidR="00CF1825" w:rsidRDefault="00CF1825">
      <w:r>
        <w:separator/>
      </w:r>
    </w:p>
  </w:endnote>
  <w:endnote w:type="continuationSeparator" w:id="0">
    <w:p w14:paraId="53B3C23B" w14:textId="77777777" w:rsidR="00CF1825" w:rsidRDefault="00CF1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neSerITCStd Medium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toneSansITCStd SemiBold">
    <w:panose1 w:val="02000503060000020004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neSansITCStd Medium">
    <w:altName w:val="Times New Roman"/>
    <w:panose1 w:val="02000603050000020004"/>
    <w:charset w:val="00"/>
    <w:family w:val="modern"/>
    <w:notTrueType/>
    <w:pitch w:val="variable"/>
    <w:sig w:usb0="00000003" w:usb1="00000000" w:usb2="00000000" w:usb3="00000000" w:csb0="00000001" w:csb1="00000000"/>
  </w:font>
  <w:font w:name="StoneSerITCStd Semi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neSansITCStd">
    <w:altName w:val="Calibri"/>
    <w:charset w:val="00"/>
    <w:family w:val="auto"/>
    <w:pitch w:val="variable"/>
    <w:sig w:usb0="800000AF" w:usb1="50002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Ind w:w="-5" w:type="dxa"/>
      <w:tblLook w:val="04A0" w:firstRow="1" w:lastRow="0" w:firstColumn="1" w:lastColumn="0" w:noHBand="0" w:noVBand="1"/>
    </w:tblPr>
    <w:tblGrid>
      <w:gridCol w:w="7587"/>
    </w:tblGrid>
    <w:tr w:rsidR="007F3188" w14:paraId="11402EF7" w14:textId="77777777" w:rsidTr="00307538">
      <w:tc>
        <w:tcPr>
          <w:tcW w:w="7587" w:type="dxa"/>
          <w:shd w:val="clear" w:color="auto" w:fill="D9D9D9" w:themeFill="background1" w:themeFillShade="D9"/>
        </w:tcPr>
        <w:p w14:paraId="104A6638" w14:textId="5AF675BB" w:rsidR="007F3188" w:rsidRPr="007F3188" w:rsidRDefault="007F3188" w:rsidP="007F3188">
          <w:pPr>
            <w:pStyle w:val="Fuzeile"/>
            <w:jc w:val="both"/>
            <w:rPr>
              <w:sz w:val="16"/>
              <w:szCs w:val="16"/>
            </w:rPr>
          </w:pPr>
          <w:r w:rsidRPr="007F3188">
            <w:rPr>
              <w:sz w:val="16"/>
              <w:szCs w:val="16"/>
            </w:rPr>
            <w:t>Wer  ein  gefälschtes  Dokument  verwendet,  um  Zugang  zu  einer  Einrichtung  oder  einem  Angebot  zu  erhalten,  begeht  eine  Ordnungswidrigkeit,  die  nach § 19 der Corona-Verordnung des Landes mit einer Geldbuße von bis zu 25.000 € geahndet wird.</w:t>
          </w:r>
        </w:p>
      </w:tc>
    </w:tr>
  </w:tbl>
  <w:p w14:paraId="30C37FD9" w14:textId="6E90AC6B" w:rsidR="00F5410E" w:rsidRDefault="00AC194D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84E3DBF" wp14:editId="7CA3AC56">
              <wp:simplePos x="0" y="0"/>
              <wp:positionH relativeFrom="column">
                <wp:posOffset>4960620</wp:posOffset>
              </wp:positionH>
              <wp:positionV relativeFrom="paragraph">
                <wp:posOffset>-3122295</wp:posOffset>
              </wp:positionV>
              <wp:extent cx="1727835" cy="3724910"/>
              <wp:effectExtent l="0" t="0" r="0" b="0"/>
              <wp:wrapTight wrapText="bothSides">
                <wp:wrapPolygon edited="0">
                  <wp:start x="1191" y="552"/>
                  <wp:lineTo x="1191" y="17564"/>
                  <wp:lineTo x="19766" y="17564"/>
                  <wp:lineTo x="19766" y="552"/>
                  <wp:lineTo x="1191" y="552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835" cy="3724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518270" w14:textId="77777777" w:rsidR="00F5410E" w:rsidRDefault="00F5410E" w:rsidP="00F5410E">
                          <w:pPr>
                            <w:pStyle w:val="Kontaktdaten"/>
                            <w:tabs>
                              <w:tab w:val="left" w:pos="567"/>
                            </w:tabs>
                          </w:pPr>
                          <w:r>
                            <w:t>Besuchsanschrift:</w:t>
                          </w:r>
                        </w:p>
                        <w:p w14:paraId="1E05CCDE" w14:textId="77777777" w:rsidR="00D31EA5" w:rsidRDefault="00D31EA5" w:rsidP="00F5410E">
                          <w:pPr>
                            <w:pStyle w:val="Kontaktdaten"/>
                            <w:tabs>
                              <w:tab w:val="left" w:pos="567"/>
                            </w:tabs>
                          </w:pPr>
                        </w:p>
                        <w:p w14:paraId="5F9133BE" w14:textId="77777777" w:rsidR="00D31EA5" w:rsidRPr="007B19E4" w:rsidRDefault="00D31EA5" w:rsidP="00D31EA5">
                          <w:pPr>
                            <w:pStyle w:val="Kontaktdaten"/>
                            <w:tabs>
                              <w:tab w:val="left" w:pos="567"/>
                            </w:tabs>
                            <w:rPr>
                              <w:rFonts w:ascii="StoneSansITCStd" w:hAnsi="StoneSansITCStd"/>
                              <w:sz w:val="20"/>
                            </w:rPr>
                          </w:pPr>
                          <w:r w:rsidRPr="004840C6">
                            <w:rPr>
                              <w:sz w:val="20"/>
                            </w:rPr>
                            <w:t>Gebäude</w:t>
                          </w:r>
                          <w:r w:rsidRPr="007B19E4">
                            <w:rPr>
                              <w:rFonts w:ascii="StoneSansITCStd" w:hAnsi="StoneSansITCStd"/>
                              <w:sz w:val="20"/>
                            </w:rPr>
                            <w:t xml:space="preserve"> </w:t>
                          </w:r>
                          <w:r w:rsidRPr="004840C6">
                            <w:rPr>
                              <w:rFonts w:ascii="StoneSansITCStd SemiBold" w:hAnsi="StoneSansITCStd SemiBold"/>
                              <w:sz w:val="20"/>
                            </w:rPr>
                            <w:t>A1</w:t>
                          </w:r>
                        </w:p>
                        <w:p w14:paraId="607AEAB8" w14:textId="77777777" w:rsidR="00F5410E" w:rsidRDefault="00F5410E" w:rsidP="00F5410E">
                          <w:pPr>
                            <w:pStyle w:val="Kontaktdaten"/>
                            <w:tabs>
                              <w:tab w:val="left" w:pos="567"/>
                            </w:tabs>
                          </w:pPr>
                          <w:r>
                            <w:t>Adolph-Roemer-Str. 2A</w:t>
                          </w:r>
                        </w:p>
                        <w:p w14:paraId="668B87DB" w14:textId="77777777" w:rsidR="00F5410E" w:rsidRDefault="00F5410E" w:rsidP="00F5410E">
                          <w:pPr>
                            <w:pStyle w:val="Kontaktdaten"/>
                            <w:tabs>
                              <w:tab w:val="left" w:pos="567"/>
                            </w:tabs>
                          </w:pPr>
                          <w:r>
                            <w:t>38678 Clausthal-Zellerfeld</w:t>
                          </w:r>
                        </w:p>
                        <w:p w14:paraId="11E7D5CC" w14:textId="77777777" w:rsidR="00F5410E" w:rsidRDefault="00F5410E" w:rsidP="00F5410E">
                          <w:pPr>
                            <w:pStyle w:val="Kontaktdaten"/>
                            <w:tabs>
                              <w:tab w:val="left" w:pos="567"/>
                            </w:tabs>
                          </w:pPr>
                        </w:p>
                        <w:p w14:paraId="0601A28B" w14:textId="77777777" w:rsidR="00F5410E" w:rsidRDefault="00F5410E" w:rsidP="00F5410E">
                          <w:pPr>
                            <w:pStyle w:val="Kontaktdaten"/>
                            <w:tabs>
                              <w:tab w:val="left" w:pos="567"/>
                            </w:tabs>
                          </w:pPr>
                          <w:r>
                            <w:t>Telefon:</w:t>
                          </w:r>
                          <w:r>
                            <w:tab/>
                            <w:t>(0 53 23) 72-0</w:t>
                          </w:r>
                        </w:p>
                        <w:p w14:paraId="07C56127" w14:textId="77777777" w:rsidR="00F5410E" w:rsidRDefault="00F5410E" w:rsidP="00F5410E">
                          <w:pPr>
                            <w:pStyle w:val="Kontaktdaten"/>
                            <w:tabs>
                              <w:tab w:val="left" w:pos="567"/>
                            </w:tabs>
                          </w:pPr>
                          <w:r>
                            <w:t>Telefax:</w:t>
                          </w:r>
                          <w:r>
                            <w:tab/>
                            <w:t>(0 53 23) 72-35 00</w:t>
                          </w:r>
                        </w:p>
                        <w:p w14:paraId="3A2CC08D" w14:textId="77777777" w:rsidR="00F5410E" w:rsidRDefault="00F5410E" w:rsidP="00F5410E">
                          <w:pPr>
                            <w:pStyle w:val="Kontaktdaten"/>
                            <w:tabs>
                              <w:tab w:val="left" w:pos="567"/>
                            </w:tabs>
                          </w:pPr>
                          <w:r>
                            <w:t>info@tu-clausthal.de</w:t>
                          </w:r>
                        </w:p>
                        <w:p w14:paraId="61E3C194" w14:textId="77777777" w:rsidR="00F5410E" w:rsidRDefault="00F5410E" w:rsidP="00F5410E">
                          <w:pPr>
                            <w:pStyle w:val="Kontaktdaten"/>
                            <w:tabs>
                              <w:tab w:val="left" w:pos="567"/>
                            </w:tabs>
                          </w:pPr>
                          <w:r>
                            <w:t>www.tu-clausthal.de</w:t>
                          </w:r>
                        </w:p>
                        <w:p w14:paraId="79863B3B" w14:textId="77777777" w:rsidR="00F5410E" w:rsidRDefault="00F5410E" w:rsidP="00F5410E">
                          <w:pPr>
                            <w:pStyle w:val="Kontaktdaten"/>
                            <w:tabs>
                              <w:tab w:val="left" w:pos="567"/>
                            </w:tabs>
                          </w:pPr>
                        </w:p>
                        <w:p w14:paraId="2D9B38ED" w14:textId="77777777" w:rsidR="00F5410E" w:rsidRDefault="00F5410E" w:rsidP="00F5410E">
                          <w:pPr>
                            <w:pStyle w:val="Kontaktdaten"/>
                            <w:tabs>
                              <w:tab w:val="left" w:pos="567"/>
                            </w:tabs>
                          </w:pPr>
                          <w:r>
                            <w:t>Briefanschrift:</w:t>
                          </w:r>
                        </w:p>
                        <w:p w14:paraId="36E3A48E" w14:textId="77777777" w:rsidR="00F5410E" w:rsidRDefault="00F5410E" w:rsidP="00F5410E">
                          <w:pPr>
                            <w:pStyle w:val="Kontaktdaten"/>
                            <w:tabs>
                              <w:tab w:val="left" w:pos="567"/>
                            </w:tabs>
                          </w:pPr>
                          <w:r>
                            <w:t>Postfach 12 53</w:t>
                          </w:r>
                        </w:p>
                        <w:p w14:paraId="562CA7DD" w14:textId="77777777" w:rsidR="00F5410E" w:rsidRDefault="00F5410E" w:rsidP="00F5410E">
                          <w:pPr>
                            <w:pStyle w:val="Kontaktdaten"/>
                            <w:tabs>
                              <w:tab w:val="left" w:pos="567"/>
                            </w:tabs>
                          </w:pPr>
                          <w:r>
                            <w:t>38670 Clausthal-Zellerfeld</w:t>
                          </w:r>
                        </w:p>
                        <w:p w14:paraId="0A309FAE" w14:textId="77777777" w:rsidR="00F5410E" w:rsidRDefault="00F5410E" w:rsidP="00F5410E">
                          <w:pPr>
                            <w:pStyle w:val="Kontaktdaten"/>
                            <w:tabs>
                              <w:tab w:val="left" w:pos="567"/>
                            </w:tabs>
                          </w:pPr>
                        </w:p>
                        <w:p w14:paraId="066A9A40" w14:textId="77777777" w:rsidR="00F5410E" w:rsidRDefault="00F5410E" w:rsidP="00F5410E">
                          <w:pPr>
                            <w:pStyle w:val="Kontaktdaten"/>
                            <w:tabs>
                              <w:tab w:val="left" w:pos="567"/>
                            </w:tabs>
                          </w:pPr>
                          <w:r>
                            <w:t>Bankverbindung:</w:t>
                          </w:r>
                        </w:p>
                        <w:p w14:paraId="42AC3A07" w14:textId="77777777" w:rsidR="00AE5F16" w:rsidRDefault="00AE5F16" w:rsidP="00AE5F16">
                          <w:pPr>
                            <w:pStyle w:val="Kontaktdaten"/>
                            <w:tabs>
                              <w:tab w:val="left" w:pos="567"/>
                            </w:tabs>
                          </w:pPr>
                          <w:r>
                            <w:t>Sparkasse Hildesheim Goslar Peine</w:t>
                          </w:r>
                        </w:p>
                        <w:p w14:paraId="643B01E5" w14:textId="77777777" w:rsidR="00AE5F16" w:rsidRDefault="00AE5F16" w:rsidP="00AE5F16">
                          <w:pPr>
                            <w:pStyle w:val="Kontaktdaten"/>
                            <w:tabs>
                              <w:tab w:val="left" w:pos="567"/>
                            </w:tabs>
                          </w:pPr>
                          <w:r>
                            <w:t>Kontonummer: 22 111</w:t>
                          </w:r>
                        </w:p>
                        <w:p w14:paraId="46C4A8D9" w14:textId="77777777" w:rsidR="00AE5F16" w:rsidRDefault="00AE5F16" w:rsidP="00AE5F16">
                          <w:pPr>
                            <w:pStyle w:val="Kontaktdaten"/>
                            <w:tabs>
                              <w:tab w:val="left" w:pos="567"/>
                            </w:tabs>
                          </w:pPr>
                          <w:r>
                            <w:t>Bankleitzahl: 259 501 30</w:t>
                          </w:r>
                        </w:p>
                        <w:p w14:paraId="018E73F0" w14:textId="77777777" w:rsidR="00AE5F16" w:rsidRDefault="00AE5F16" w:rsidP="00AE5F16">
                          <w:pPr>
                            <w:pStyle w:val="Kontaktdaten"/>
                            <w:tabs>
                              <w:tab w:val="left" w:pos="567"/>
                            </w:tabs>
                          </w:pPr>
                          <w:r>
                            <w:t>IBAN: DE71259501300000022111</w:t>
                          </w:r>
                        </w:p>
                        <w:p w14:paraId="51026F44" w14:textId="77777777" w:rsidR="00F5410E" w:rsidRDefault="00AE5F16" w:rsidP="00AE5F16">
                          <w:pPr>
                            <w:pStyle w:val="Kontaktdaten"/>
                            <w:tabs>
                              <w:tab w:val="left" w:pos="567"/>
                            </w:tabs>
                          </w:pPr>
                          <w:r>
                            <w:t>Swift/BIC Code: NOLADE21HIK</w:t>
                          </w:r>
                        </w:p>
                        <w:p w14:paraId="65735C91" w14:textId="77777777" w:rsidR="00F5410E" w:rsidRDefault="00F5410E" w:rsidP="00F5410E">
                          <w:pPr>
                            <w:pStyle w:val="Kontaktdaten"/>
                            <w:tabs>
                              <w:tab w:val="left" w:pos="567"/>
                            </w:tabs>
                          </w:pPr>
                        </w:p>
                        <w:p w14:paraId="15B31C51" w14:textId="77777777" w:rsidR="00F5410E" w:rsidRDefault="00F5410E" w:rsidP="00F5410E">
                          <w:pPr>
                            <w:pStyle w:val="Kontaktdaten"/>
                            <w:tabs>
                              <w:tab w:val="left" w:pos="567"/>
                            </w:tabs>
                          </w:pPr>
                          <w:proofErr w:type="spellStart"/>
                          <w:r>
                            <w:t>USt</w:t>
                          </w:r>
                          <w:proofErr w:type="spellEnd"/>
                          <w:r>
                            <w:t>.-Ident-Nr. DE811282802</w:t>
                          </w:r>
                        </w:p>
                        <w:p w14:paraId="135209A6" w14:textId="77777777" w:rsidR="00F5410E" w:rsidRDefault="00F5410E" w:rsidP="00F5410E">
                          <w:pPr>
                            <w:pStyle w:val="Kontaktdaten"/>
                            <w:tabs>
                              <w:tab w:val="left" w:pos="567"/>
                            </w:tabs>
                          </w:pPr>
                        </w:p>
                      </w:txbxContent>
                    </wps:txbx>
                    <wps:bodyPr rot="0" vert="horz" wrap="square" lIns="144000" tIns="144000" rIns="180000" bIns="720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4E3D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90.6pt;margin-top:-245.85pt;width:136.05pt;height:293.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" filled="f" stroked="f">
              <v:textbox inset="4mm,4mm,5mm,20mm">
                <w:txbxContent>
                  <w:p w14:paraId="3C518270" w14:textId="77777777" w:rsidR="00F5410E" w:rsidRDefault="00F5410E" w:rsidP="00F5410E">
                    <w:pPr>
                      <w:pStyle w:val="Kontaktdaten"/>
                      <w:tabs>
                        <w:tab w:val="left" w:pos="567"/>
                      </w:tabs>
                    </w:pPr>
                    <w:r>
                      <w:t>Besuchsanschrift:</w:t>
                    </w:r>
                  </w:p>
                  <w:p w14:paraId="1E05CCDE" w14:textId="77777777" w:rsidR="00D31EA5" w:rsidRDefault="00D31EA5" w:rsidP="00F5410E">
                    <w:pPr>
                      <w:pStyle w:val="Kontaktdaten"/>
                      <w:tabs>
                        <w:tab w:val="left" w:pos="567"/>
                      </w:tabs>
                    </w:pPr>
                  </w:p>
                  <w:p w14:paraId="5F9133BE" w14:textId="77777777" w:rsidR="00D31EA5" w:rsidRPr="007B19E4" w:rsidRDefault="00D31EA5" w:rsidP="00D31EA5">
                    <w:pPr>
                      <w:pStyle w:val="Kontaktdaten"/>
                      <w:tabs>
                        <w:tab w:val="left" w:pos="567"/>
                      </w:tabs>
                      <w:rPr>
                        <w:rFonts w:ascii="StoneSansITCStd" w:hAnsi="StoneSansITCStd"/>
                        <w:sz w:val="20"/>
                      </w:rPr>
                    </w:pPr>
                    <w:r w:rsidRPr="004840C6">
                      <w:rPr>
                        <w:sz w:val="20"/>
                      </w:rPr>
                      <w:t>Gebäude</w:t>
                    </w:r>
                    <w:r w:rsidRPr="007B19E4">
                      <w:rPr>
                        <w:rFonts w:ascii="StoneSansITCStd" w:hAnsi="StoneSansITCStd"/>
                        <w:sz w:val="20"/>
                      </w:rPr>
                      <w:t xml:space="preserve"> </w:t>
                    </w:r>
                    <w:r w:rsidRPr="004840C6">
                      <w:rPr>
                        <w:rFonts w:ascii="StoneSansITCStd SemiBold" w:hAnsi="StoneSansITCStd SemiBold"/>
                        <w:sz w:val="20"/>
                      </w:rPr>
                      <w:t>A1</w:t>
                    </w:r>
                  </w:p>
                  <w:p w14:paraId="607AEAB8" w14:textId="77777777" w:rsidR="00F5410E" w:rsidRDefault="00F5410E" w:rsidP="00F5410E">
                    <w:pPr>
                      <w:pStyle w:val="Kontaktdaten"/>
                      <w:tabs>
                        <w:tab w:val="left" w:pos="567"/>
                      </w:tabs>
                    </w:pPr>
                    <w:r>
                      <w:t>Adolph-Roemer-Str. 2A</w:t>
                    </w:r>
                  </w:p>
                  <w:p w14:paraId="668B87DB" w14:textId="77777777" w:rsidR="00F5410E" w:rsidRDefault="00F5410E" w:rsidP="00F5410E">
                    <w:pPr>
                      <w:pStyle w:val="Kontaktdaten"/>
                      <w:tabs>
                        <w:tab w:val="left" w:pos="567"/>
                      </w:tabs>
                    </w:pPr>
                    <w:r>
                      <w:t>38678 Clausthal-Zellerfeld</w:t>
                    </w:r>
                  </w:p>
                  <w:p w14:paraId="11E7D5CC" w14:textId="77777777" w:rsidR="00F5410E" w:rsidRDefault="00F5410E" w:rsidP="00F5410E">
                    <w:pPr>
                      <w:pStyle w:val="Kontaktdaten"/>
                      <w:tabs>
                        <w:tab w:val="left" w:pos="567"/>
                      </w:tabs>
                    </w:pPr>
                  </w:p>
                  <w:p w14:paraId="0601A28B" w14:textId="77777777" w:rsidR="00F5410E" w:rsidRDefault="00F5410E" w:rsidP="00F5410E">
                    <w:pPr>
                      <w:pStyle w:val="Kontaktdaten"/>
                      <w:tabs>
                        <w:tab w:val="left" w:pos="567"/>
                      </w:tabs>
                    </w:pPr>
                    <w:r>
                      <w:t>Telefon:</w:t>
                    </w:r>
                    <w:r>
                      <w:tab/>
                      <w:t>(0 53 23) 72-0</w:t>
                    </w:r>
                  </w:p>
                  <w:p w14:paraId="07C56127" w14:textId="77777777" w:rsidR="00F5410E" w:rsidRDefault="00F5410E" w:rsidP="00F5410E">
                    <w:pPr>
                      <w:pStyle w:val="Kontaktdaten"/>
                      <w:tabs>
                        <w:tab w:val="left" w:pos="567"/>
                      </w:tabs>
                    </w:pPr>
                    <w:r>
                      <w:t>Telefax:</w:t>
                    </w:r>
                    <w:r>
                      <w:tab/>
                      <w:t>(0 53 23) 72-35 00</w:t>
                    </w:r>
                  </w:p>
                  <w:p w14:paraId="3A2CC08D" w14:textId="77777777" w:rsidR="00F5410E" w:rsidRDefault="00F5410E" w:rsidP="00F5410E">
                    <w:pPr>
                      <w:pStyle w:val="Kontaktdaten"/>
                      <w:tabs>
                        <w:tab w:val="left" w:pos="567"/>
                      </w:tabs>
                    </w:pPr>
                    <w:r>
                      <w:t>info@tu-clausthal.de</w:t>
                    </w:r>
                  </w:p>
                  <w:p w14:paraId="61E3C194" w14:textId="77777777" w:rsidR="00F5410E" w:rsidRDefault="00F5410E" w:rsidP="00F5410E">
                    <w:pPr>
                      <w:pStyle w:val="Kontaktdaten"/>
                      <w:tabs>
                        <w:tab w:val="left" w:pos="567"/>
                      </w:tabs>
                    </w:pPr>
                    <w:r>
                      <w:t>www.tu-clausthal.de</w:t>
                    </w:r>
                  </w:p>
                  <w:p w14:paraId="79863B3B" w14:textId="77777777" w:rsidR="00F5410E" w:rsidRDefault="00F5410E" w:rsidP="00F5410E">
                    <w:pPr>
                      <w:pStyle w:val="Kontaktdaten"/>
                      <w:tabs>
                        <w:tab w:val="left" w:pos="567"/>
                      </w:tabs>
                    </w:pPr>
                  </w:p>
                  <w:p w14:paraId="2D9B38ED" w14:textId="77777777" w:rsidR="00F5410E" w:rsidRDefault="00F5410E" w:rsidP="00F5410E">
                    <w:pPr>
                      <w:pStyle w:val="Kontaktdaten"/>
                      <w:tabs>
                        <w:tab w:val="left" w:pos="567"/>
                      </w:tabs>
                    </w:pPr>
                    <w:r>
                      <w:t>Briefanschrift:</w:t>
                    </w:r>
                  </w:p>
                  <w:p w14:paraId="36E3A48E" w14:textId="77777777" w:rsidR="00F5410E" w:rsidRDefault="00F5410E" w:rsidP="00F5410E">
                    <w:pPr>
                      <w:pStyle w:val="Kontaktdaten"/>
                      <w:tabs>
                        <w:tab w:val="left" w:pos="567"/>
                      </w:tabs>
                    </w:pPr>
                    <w:r>
                      <w:t>Postfach 12 53</w:t>
                    </w:r>
                  </w:p>
                  <w:p w14:paraId="562CA7DD" w14:textId="77777777" w:rsidR="00F5410E" w:rsidRDefault="00F5410E" w:rsidP="00F5410E">
                    <w:pPr>
                      <w:pStyle w:val="Kontaktdaten"/>
                      <w:tabs>
                        <w:tab w:val="left" w:pos="567"/>
                      </w:tabs>
                    </w:pPr>
                    <w:r>
                      <w:t>38670 Clausthal-Zellerfeld</w:t>
                    </w:r>
                  </w:p>
                  <w:p w14:paraId="0A309FAE" w14:textId="77777777" w:rsidR="00F5410E" w:rsidRDefault="00F5410E" w:rsidP="00F5410E">
                    <w:pPr>
                      <w:pStyle w:val="Kontaktdaten"/>
                      <w:tabs>
                        <w:tab w:val="left" w:pos="567"/>
                      </w:tabs>
                    </w:pPr>
                  </w:p>
                  <w:p w14:paraId="066A9A40" w14:textId="77777777" w:rsidR="00F5410E" w:rsidRDefault="00F5410E" w:rsidP="00F5410E">
                    <w:pPr>
                      <w:pStyle w:val="Kontaktdaten"/>
                      <w:tabs>
                        <w:tab w:val="left" w:pos="567"/>
                      </w:tabs>
                    </w:pPr>
                    <w:r>
                      <w:t>Bankverbindung:</w:t>
                    </w:r>
                  </w:p>
                  <w:p w14:paraId="42AC3A07" w14:textId="77777777" w:rsidR="00AE5F16" w:rsidRDefault="00AE5F16" w:rsidP="00AE5F16">
                    <w:pPr>
                      <w:pStyle w:val="Kontaktdaten"/>
                      <w:tabs>
                        <w:tab w:val="left" w:pos="567"/>
                      </w:tabs>
                    </w:pPr>
                    <w:r>
                      <w:t>Sparkasse Hildesheim Goslar Peine</w:t>
                    </w:r>
                  </w:p>
                  <w:p w14:paraId="643B01E5" w14:textId="77777777" w:rsidR="00AE5F16" w:rsidRDefault="00AE5F16" w:rsidP="00AE5F16">
                    <w:pPr>
                      <w:pStyle w:val="Kontaktdaten"/>
                      <w:tabs>
                        <w:tab w:val="left" w:pos="567"/>
                      </w:tabs>
                    </w:pPr>
                    <w:r>
                      <w:t>Kontonummer: 22 111</w:t>
                    </w:r>
                  </w:p>
                  <w:p w14:paraId="46C4A8D9" w14:textId="77777777" w:rsidR="00AE5F16" w:rsidRDefault="00AE5F16" w:rsidP="00AE5F16">
                    <w:pPr>
                      <w:pStyle w:val="Kontaktdaten"/>
                      <w:tabs>
                        <w:tab w:val="left" w:pos="567"/>
                      </w:tabs>
                    </w:pPr>
                    <w:r>
                      <w:t>Bankleitzahl: 259 501 30</w:t>
                    </w:r>
                  </w:p>
                  <w:p w14:paraId="018E73F0" w14:textId="77777777" w:rsidR="00AE5F16" w:rsidRDefault="00AE5F16" w:rsidP="00AE5F16">
                    <w:pPr>
                      <w:pStyle w:val="Kontaktdaten"/>
                      <w:tabs>
                        <w:tab w:val="left" w:pos="567"/>
                      </w:tabs>
                    </w:pPr>
                    <w:r>
                      <w:t>IBAN: DE71259501300000022111</w:t>
                    </w:r>
                  </w:p>
                  <w:p w14:paraId="51026F44" w14:textId="77777777" w:rsidR="00F5410E" w:rsidRDefault="00AE5F16" w:rsidP="00AE5F16">
                    <w:pPr>
                      <w:pStyle w:val="Kontaktdaten"/>
                      <w:tabs>
                        <w:tab w:val="left" w:pos="567"/>
                      </w:tabs>
                    </w:pPr>
                    <w:r>
                      <w:t>Swift/BIC Code: NOLADE21HIK</w:t>
                    </w:r>
                  </w:p>
                  <w:p w14:paraId="65735C91" w14:textId="77777777" w:rsidR="00F5410E" w:rsidRDefault="00F5410E" w:rsidP="00F5410E">
                    <w:pPr>
                      <w:pStyle w:val="Kontaktdaten"/>
                      <w:tabs>
                        <w:tab w:val="left" w:pos="567"/>
                      </w:tabs>
                    </w:pPr>
                  </w:p>
                  <w:p w14:paraId="15B31C51" w14:textId="77777777" w:rsidR="00F5410E" w:rsidRDefault="00F5410E" w:rsidP="00F5410E">
                    <w:pPr>
                      <w:pStyle w:val="Kontaktdaten"/>
                      <w:tabs>
                        <w:tab w:val="left" w:pos="567"/>
                      </w:tabs>
                    </w:pPr>
                    <w:proofErr w:type="spellStart"/>
                    <w:r>
                      <w:t>USt</w:t>
                    </w:r>
                    <w:proofErr w:type="spellEnd"/>
                    <w:r>
                      <w:t>.-Ident-Nr. DE811282802</w:t>
                    </w:r>
                  </w:p>
                  <w:p w14:paraId="135209A6" w14:textId="77777777" w:rsidR="00F5410E" w:rsidRDefault="00F5410E" w:rsidP="00F5410E">
                    <w:pPr>
                      <w:pStyle w:val="Kontaktdaten"/>
                      <w:tabs>
                        <w:tab w:val="left" w:pos="567"/>
                      </w:tabs>
                    </w:pP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7919FC" w14:textId="77777777" w:rsidR="00CF1825" w:rsidRDefault="00CF1825">
      <w:r>
        <w:separator/>
      </w:r>
    </w:p>
  </w:footnote>
  <w:footnote w:type="continuationSeparator" w:id="0">
    <w:p w14:paraId="18221170" w14:textId="77777777" w:rsidR="00CF1825" w:rsidRDefault="00CF1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F532D" w14:textId="28DC8BCB" w:rsidR="00ED034E" w:rsidRPr="00ED034E" w:rsidRDefault="00ED034E" w:rsidP="00ED034E">
    <w:pPr>
      <w:pStyle w:val="Fuzeile"/>
      <w:shd w:val="clear" w:color="auto" w:fill="FFFFFF" w:themeFill="background1"/>
      <w:rPr>
        <w:szCs w:val="16"/>
      </w:rPr>
    </w:pPr>
    <w:r w:rsidRPr="00ED034E">
      <w:rPr>
        <w:szCs w:val="16"/>
        <w:u w:val="single"/>
      </w:rPr>
      <w:t>Hinweis:</w:t>
    </w:r>
    <w:r w:rsidRPr="00ED034E">
      <w:rPr>
        <w:szCs w:val="16"/>
      </w:rPr>
      <w:t xml:space="preserve"> Diese Seite verbleibt bei der Testaufsicht / im Institut / der Einrichtung.</w:t>
    </w:r>
  </w:p>
  <w:p w14:paraId="136ECBAF" w14:textId="59D4E413" w:rsidR="00F5410E" w:rsidRPr="00ED034E" w:rsidRDefault="00F5410E" w:rsidP="00ED034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84F2A" w14:textId="6E4ABD02" w:rsidR="000440D0" w:rsidRDefault="000440D0" w:rsidP="00BD77A2">
    <w:pPr>
      <w:pStyle w:val="Kopfzeile"/>
      <w:tabs>
        <w:tab w:val="clear" w:pos="4536"/>
        <w:tab w:val="clear" w:pos="9072"/>
        <w:tab w:val="center" w:pos="379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4AA8B79" wp14:editId="4441F34E">
              <wp:simplePos x="0" y="0"/>
              <wp:positionH relativeFrom="column">
                <wp:posOffset>4957445</wp:posOffset>
              </wp:positionH>
              <wp:positionV relativeFrom="paragraph">
                <wp:posOffset>-457200</wp:posOffset>
              </wp:positionV>
              <wp:extent cx="1727835" cy="2377440"/>
              <wp:effectExtent l="0" t="0" r="0" b="0"/>
              <wp:wrapTight wrapText="bothSides">
                <wp:wrapPolygon edited="0">
                  <wp:start x="1191" y="6404"/>
                  <wp:lineTo x="1191" y="20596"/>
                  <wp:lineTo x="19766" y="20596"/>
                  <wp:lineTo x="19766" y="6404"/>
                  <wp:lineTo x="1191" y="6404"/>
                </wp:wrapPolygon>
              </wp:wrapTight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835" cy="2377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10FA1F" w14:textId="33D14447" w:rsidR="000440D0" w:rsidRPr="00206B76" w:rsidRDefault="000440D0" w:rsidP="000440D0">
                          <w:pPr>
                            <w:pStyle w:val="Kontaktdaten"/>
                            <w:tabs>
                              <w:tab w:val="left" w:pos="567"/>
                            </w:tabs>
                          </w:pPr>
                        </w:p>
                      </w:txbxContent>
                    </wps:txbx>
                    <wps:bodyPr rot="0" vert="horz" wrap="square" lIns="144000" tIns="756000" rIns="180000" bIns="144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AA8B7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90.35pt;margin-top:-36pt;width:136.05pt;height:187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" filled="f" stroked="f">
              <v:textbox inset="4mm,21mm,5mm,4mm">
                <w:txbxContent>
                  <w:p w14:paraId="5F10FA1F" w14:textId="33D14447" w:rsidR="000440D0" w:rsidRPr="00206B76" w:rsidRDefault="000440D0" w:rsidP="000440D0">
                    <w:pPr>
                      <w:pStyle w:val="Kontaktdaten"/>
                      <w:tabs>
                        <w:tab w:val="left" w:pos="567"/>
                      </w:tabs>
                    </w:pPr>
                  </w:p>
                </w:txbxContent>
              </v:textbox>
              <w10:wrap type="tight"/>
            </v:shape>
          </w:pict>
        </mc:Fallback>
      </mc:AlternateContent>
    </w:r>
    <w:r w:rsidR="00BD77A2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F05"/>
    <w:rsid w:val="000440D0"/>
    <w:rsid w:val="00045E7B"/>
    <w:rsid w:val="000542F7"/>
    <w:rsid w:val="00055668"/>
    <w:rsid w:val="00065EF4"/>
    <w:rsid w:val="0008071F"/>
    <w:rsid w:val="00093E21"/>
    <w:rsid w:val="000A2AE0"/>
    <w:rsid w:val="000D4864"/>
    <w:rsid w:val="000E4571"/>
    <w:rsid w:val="0011378C"/>
    <w:rsid w:val="001231EE"/>
    <w:rsid w:val="00175C71"/>
    <w:rsid w:val="001B081A"/>
    <w:rsid w:val="001E00F4"/>
    <w:rsid w:val="001E1410"/>
    <w:rsid w:val="001E4BE4"/>
    <w:rsid w:val="001E5E33"/>
    <w:rsid w:val="0020294C"/>
    <w:rsid w:val="00204492"/>
    <w:rsid w:val="00206B76"/>
    <w:rsid w:val="00271B28"/>
    <w:rsid w:val="00283E3C"/>
    <w:rsid w:val="002A48BE"/>
    <w:rsid w:val="002A6A33"/>
    <w:rsid w:val="002B0CAB"/>
    <w:rsid w:val="002C3412"/>
    <w:rsid w:val="00307538"/>
    <w:rsid w:val="00327281"/>
    <w:rsid w:val="00333CB6"/>
    <w:rsid w:val="00333E71"/>
    <w:rsid w:val="00343C2E"/>
    <w:rsid w:val="003822E2"/>
    <w:rsid w:val="00390AC7"/>
    <w:rsid w:val="003B47F1"/>
    <w:rsid w:val="003D2623"/>
    <w:rsid w:val="003F452E"/>
    <w:rsid w:val="004068F7"/>
    <w:rsid w:val="00415B04"/>
    <w:rsid w:val="004223C1"/>
    <w:rsid w:val="00426BDA"/>
    <w:rsid w:val="004376DF"/>
    <w:rsid w:val="004438AE"/>
    <w:rsid w:val="00486E27"/>
    <w:rsid w:val="00547636"/>
    <w:rsid w:val="00571839"/>
    <w:rsid w:val="00573D24"/>
    <w:rsid w:val="005B1AAF"/>
    <w:rsid w:val="005B3B5E"/>
    <w:rsid w:val="005D667D"/>
    <w:rsid w:val="005D683B"/>
    <w:rsid w:val="005D75B2"/>
    <w:rsid w:val="00605C72"/>
    <w:rsid w:val="0063340C"/>
    <w:rsid w:val="00635212"/>
    <w:rsid w:val="00635E45"/>
    <w:rsid w:val="00645256"/>
    <w:rsid w:val="00672A5B"/>
    <w:rsid w:val="006A1BF8"/>
    <w:rsid w:val="006D07D9"/>
    <w:rsid w:val="006F0528"/>
    <w:rsid w:val="00734DA4"/>
    <w:rsid w:val="00742490"/>
    <w:rsid w:val="007701FD"/>
    <w:rsid w:val="007A7BB4"/>
    <w:rsid w:val="007B661F"/>
    <w:rsid w:val="007E0091"/>
    <w:rsid w:val="007F3188"/>
    <w:rsid w:val="0080219B"/>
    <w:rsid w:val="00833BFE"/>
    <w:rsid w:val="00842EDB"/>
    <w:rsid w:val="00844E17"/>
    <w:rsid w:val="008615E7"/>
    <w:rsid w:val="00863748"/>
    <w:rsid w:val="00884C9C"/>
    <w:rsid w:val="008A521B"/>
    <w:rsid w:val="008B1775"/>
    <w:rsid w:val="008B50B2"/>
    <w:rsid w:val="008B5CDA"/>
    <w:rsid w:val="008C70B4"/>
    <w:rsid w:val="008D30D4"/>
    <w:rsid w:val="008E008F"/>
    <w:rsid w:val="008F7E39"/>
    <w:rsid w:val="00904365"/>
    <w:rsid w:val="009079DB"/>
    <w:rsid w:val="009143AB"/>
    <w:rsid w:val="009415C9"/>
    <w:rsid w:val="00954B01"/>
    <w:rsid w:val="0095546C"/>
    <w:rsid w:val="00996360"/>
    <w:rsid w:val="00996488"/>
    <w:rsid w:val="009D22FF"/>
    <w:rsid w:val="009E6F9A"/>
    <w:rsid w:val="00A253F1"/>
    <w:rsid w:val="00A379ED"/>
    <w:rsid w:val="00A950F5"/>
    <w:rsid w:val="00AB4D23"/>
    <w:rsid w:val="00AC194D"/>
    <w:rsid w:val="00AC7BDD"/>
    <w:rsid w:val="00AE3691"/>
    <w:rsid w:val="00AE57E6"/>
    <w:rsid w:val="00AE5F16"/>
    <w:rsid w:val="00B13F9D"/>
    <w:rsid w:val="00B371EB"/>
    <w:rsid w:val="00B47A43"/>
    <w:rsid w:val="00B61B2C"/>
    <w:rsid w:val="00B65E72"/>
    <w:rsid w:val="00B71AB4"/>
    <w:rsid w:val="00BD36D6"/>
    <w:rsid w:val="00BD77A2"/>
    <w:rsid w:val="00BF5153"/>
    <w:rsid w:val="00C5622A"/>
    <w:rsid w:val="00C67847"/>
    <w:rsid w:val="00C77CE0"/>
    <w:rsid w:val="00CA0D8E"/>
    <w:rsid w:val="00CD4AFC"/>
    <w:rsid w:val="00CF10D1"/>
    <w:rsid w:val="00CF1825"/>
    <w:rsid w:val="00CF34DA"/>
    <w:rsid w:val="00D03B8B"/>
    <w:rsid w:val="00D10CAC"/>
    <w:rsid w:val="00D17D35"/>
    <w:rsid w:val="00D27037"/>
    <w:rsid w:val="00D31EA5"/>
    <w:rsid w:val="00D35448"/>
    <w:rsid w:val="00D540AD"/>
    <w:rsid w:val="00D63769"/>
    <w:rsid w:val="00DA4D30"/>
    <w:rsid w:val="00DB102D"/>
    <w:rsid w:val="00DE122F"/>
    <w:rsid w:val="00DF085E"/>
    <w:rsid w:val="00DF2A56"/>
    <w:rsid w:val="00E14841"/>
    <w:rsid w:val="00E34C63"/>
    <w:rsid w:val="00E47501"/>
    <w:rsid w:val="00E5149F"/>
    <w:rsid w:val="00E701A1"/>
    <w:rsid w:val="00EB7EAB"/>
    <w:rsid w:val="00ED034E"/>
    <w:rsid w:val="00EE2951"/>
    <w:rsid w:val="00EF1552"/>
    <w:rsid w:val="00F173FD"/>
    <w:rsid w:val="00F5410E"/>
    <w:rsid w:val="00F63AEC"/>
    <w:rsid w:val="00F679CC"/>
    <w:rsid w:val="00FA3A35"/>
    <w:rsid w:val="00FB6F05"/>
    <w:rsid w:val="00FC66FD"/>
    <w:rsid w:val="00FE0343"/>
    <w:rsid w:val="00FE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25F55A6"/>
  <w15:docId w15:val="{DB1804C4-81F0-4A33-95BE-C97D43910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0219B"/>
    <w:rPr>
      <w:rFonts w:ascii="StoneSerITCStd Medium" w:hAnsi="StoneSerITCStd Medium"/>
    </w:rPr>
  </w:style>
  <w:style w:type="paragraph" w:styleId="berschrift1">
    <w:name w:val="heading 1"/>
    <w:basedOn w:val="Standard"/>
    <w:next w:val="Standard"/>
    <w:qFormat/>
    <w:rsid w:val="00E14841"/>
    <w:pPr>
      <w:keepNext/>
      <w:spacing w:before="240" w:after="60"/>
      <w:outlineLvl w:val="0"/>
    </w:pPr>
    <w:rPr>
      <w:rFonts w:ascii="StoneSansITCStd SemiBold" w:hAnsi="StoneSansITCStd SemiBold" w:cs="Arial"/>
      <w:bCs/>
      <w:kern w:val="32"/>
      <w:sz w:val="56"/>
      <w:szCs w:val="32"/>
    </w:rPr>
  </w:style>
  <w:style w:type="paragraph" w:styleId="berschrift2">
    <w:name w:val="heading 2"/>
    <w:basedOn w:val="Standard"/>
    <w:next w:val="Standard"/>
    <w:qFormat/>
    <w:rsid w:val="00E14841"/>
    <w:pPr>
      <w:keepNext/>
      <w:spacing w:before="240" w:after="60"/>
      <w:outlineLvl w:val="1"/>
    </w:pPr>
    <w:rPr>
      <w:rFonts w:ascii="StoneSansITCStd SemiBold" w:hAnsi="StoneSansITCStd SemiBold" w:cs="Arial"/>
      <w:bCs/>
      <w:iCs/>
      <w:sz w:val="40"/>
      <w:szCs w:val="28"/>
    </w:rPr>
  </w:style>
  <w:style w:type="paragraph" w:styleId="berschrift3">
    <w:name w:val="heading 3"/>
    <w:basedOn w:val="Standard"/>
    <w:next w:val="Standard"/>
    <w:qFormat/>
    <w:rsid w:val="00E14841"/>
    <w:pPr>
      <w:keepNext/>
      <w:spacing w:before="240" w:after="60"/>
      <w:outlineLvl w:val="2"/>
    </w:pPr>
    <w:rPr>
      <w:rFonts w:ascii="StoneSansITCStd SemiBold" w:hAnsi="StoneSansITCStd SemiBold" w:cs="Arial"/>
      <w:bCs/>
      <w:sz w:val="3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ntaktdaten">
    <w:name w:val="Kontaktdaten"/>
    <w:basedOn w:val="Standard"/>
    <w:rsid w:val="00206B76"/>
    <w:rPr>
      <w:rFonts w:ascii="StoneSansITCStd Medium" w:hAnsi="StoneSansITCStd Medium"/>
      <w:sz w:val="14"/>
    </w:rPr>
  </w:style>
  <w:style w:type="paragraph" w:customStyle="1" w:styleId="Institutsname">
    <w:name w:val="Institutsname"/>
    <w:basedOn w:val="Kontaktdaten"/>
    <w:next w:val="Kontaktdaten"/>
    <w:rsid w:val="00206B76"/>
    <w:rPr>
      <w:rFonts w:ascii="StoneSansITCStd SemiBold" w:hAnsi="StoneSansITCStd SemiBold"/>
      <w:sz w:val="18"/>
    </w:rPr>
  </w:style>
  <w:style w:type="paragraph" w:customStyle="1" w:styleId="Betreff">
    <w:name w:val="Betreff"/>
    <w:basedOn w:val="Standard"/>
    <w:next w:val="Standard"/>
    <w:rsid w:val="00206B76"/>
    <w:rPr>
      <w:rFonts w:ascii="StoneSerITCStd SemiBold" w:hAnsi="StoneSerITCStd SemiBold"/>
    </w:rPr>
  </w:style>
  <w:style w:type="paragraph" w:customStyle="1" w:styleId="Fensterkopf">
    <w:name w:val="Fensterkopf"/>
    <w:basedOn w:val="Kontaktdaten"/>
    <w:next w:val="Standard"/>
    <w:autoRedefine/>
    <w:rsid w:val="008B5CDA"/>
    <w:pPr>
      <w:framePr w:w="4820" w:h="2552" w:hRule="exact" w:hSpace="181" w:wrap="notBeside" w:vAnchor="page" w:hAnchor="page" w:x="1362" w:y="2553" w:anchorLock="1"/>
      <w:shd w:val="solid" w:color="FFFFFF" w:fill="FFFFFF"/>
    </w:pPr>
    <w:rPr>
      <w:sz w:val="12"/>
      <w:szCs w:val="12"/>
    </w:rPr>
  </w:style>
  <w:style w:type="paragraph" w:styleId="Kopfzeile">
    <w:name w:val="header"/>
    <w:basedOn w:val="Standard"/>
    <w:rsid w:val="00DB102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B102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FE0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65EF4"/>
  </w:style>
  <w:style w:type="paragraph" w:customStyle="1" w:styleId="Seite">
    <w:name w:val="Seite"/>
    <w:basedOn w:val="Standard"/>
    <w:autoRedefine/>
    <w:rsid w:val="00065EF4"/>
    <w:rPr>
      <w:rFonts w:ascii="StoneSansITCStd Medium" w:hAnsi="StoneSansITCStd Medium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4BE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4B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2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35456-9370-4163-9643-E5012944C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1780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ZTW TU Clausthal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Springer</dc:creator>
  <cp:keywords/>
  <dc:description/>
  <cp:lastModifiedBy>Janine Schütz</cp:lastModifiedBy>
  <cp:revision>6</cp:revision>
  <cp:lastPrinted>2021-05-21T10:01:00Z</cp:lastPrinted>
  <dcterms:created xsi:type="dcterms:W3CDTF">2021-09-16T05:53:00Z</dcterms:created>
  <dcterms:modified xsi:type="dcterms:W3CDTF">2021-09-16T09:01:00Z</dcterms:modified>
</cp:coreProperties>
</file>